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5227" w:type="pct"/>
        <w:tblInd w:w="-360" w:type="dxa"/>
        <w:tblBorders>
          <w:top w:val="none" w:sz="0" w:space="0" w:color="auto"/>
          <w:left w:val="none" w:sz="0" w:space="0" w:color="auto"/>
          <w:bottom w:val="double" w:sz="4" w:space="0" w:color="375922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1743"/>
        <w:gridCol w:w="378"/>
        <w:gridCol w:w="5715"/>
        <w:gridCol w:w="1213"/>
        <w:gridCol w:w="14"/>
      </w:tblGrid>
      <w:tr w:rsidR="00F30694" w:rsidRPr="003D0FBD" w14:paraId="42256BDC" w14:textId="77777777" w:rsidTr="003D3F16">
        <w:trPr>
          <w:trHeight w:val="1360"/>
          <w:tblHeader/>
        </w:trPr>
        <w:tc>
          <w:tcPr>
            <w:tcW w:w="1743" w:type="dxa"/>
            <w:shd w:val="clear" w:color="auto" w:fill="FFFFFF" w:themeFill="background1"/>
          </w:tcPr>
          <w:p w14:paraId="68C9BEE1" w14:textId="77777777" w:rsidR="004D0228" w:rsidRDefault="004D0228" w:rsidP="00D611FE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3471DE56" wp14:editId="0F6B5752">
                  <wp:extent cx="1104900" cy="1217877"/>
                  <wp:effectExtent l="0" t="0" r="0" b="1905"/>
                  <wp:docPr id="1" name="Obrázek 1" descr="D:\Privat\Dasný\_Podklady\Vybraný návrh_znaku_obec Dasny_-1_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ivat\Dasný\_Podklady\Vybraný návrh_znaku_obec Dasny_-1_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70" cy="127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shd w:val="clear" w:color="auto" w:fill="FFFFFF" w:themeFill="background1"/>
            <w:tcMar>
              <w:left w:w="360" w:type="dxa"/>
            </w:tcMar>
            <w:vAlign w:val="center"/>
          </w:tcPr>
          <w:p w14:paraId="1EACBADF" w14:textId="77777777" w:rsidR="004D0228" w:rsidRPr="00BF5A81" w:rsidRDefault="004D0228" w:rsidP="004D0228">
            <w:pPr>
              <w:pStyle w:val="Adresaodeslatele"/>
            </w:pP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14:paraId="6389BD86" w14:textId="77777777" w:rsidR="00F866A4" w:rsidRPr="00703A9F" w:rsidRDefault="00F866A4" w:rsidP="00F866A4">
            <w:pPr>
              <w:widowControl w:val="0"/>
              <w:jc w:val="center"/>
              <w:rPr>
                <w:rFonts w:ascii="Rockvelt extra" w:hAnsi="Rockvelt extra"/>
                <w:b/>
                <w:i/>
                <w:snapToGrid w:val="0"/>
                <w:color w:val="0000FF"/>
                <w:sz w:val="24"/>
              </w:rPr>
            </w:pP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>O B E C N Í</w:t>
            </w:r>
            <w:r w:rsidR="0005012D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 </w:t>
            </w: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Ú </w:t>
            </w:r>
            <w:r w:rsidRPr="00703A9F">
              <w:rPr>
                <w:rFonts w:ascii="Rockvelt extra" w:hAnsi="Rockvelt extra" w:cs="Calibri"/>
                <w:b/>
                <w:i/>
                <w:snapToGrid w:val="0"/>
                <w:color w:val="0000FF"/>
                <w:sz w:val="40"/>
              </w:rPr>
              <w:t>Ř A D</w:t>
            </w: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  </w:t>
            </w:r>
            <w:proofErr w:type="spellStart"/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>D</w:t>
            </w:r>
            <w:proofErr w:type="spellEnd"/>
            <w:r w:rsidR="0005012D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</w:t>
            </w: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>A S N Ý</w:t>
            </w:r>
          </w:p>
          <w:p w14:paraId="3638A695" w14:textId="77777777" w:rsidR="00F866A4" w:rsidRDefault="00F866A4" w:rsidP="001E62E4">
            <w:pPr>
              <w:widowControl w:val="0"/>
              <w:jc w:val="center"/>
              <w:rPr>
                <w:b/>
                <w:i/>
                <w:snapToGrid w:val="0"/>
                <w:color w:val="000080"/>
              </w:rPr>
            </w:pPr>
            <w:proofErr w:type="gramStart"/>
            <w:r w:rsidRPr="00703A9F">
              <w:rPr>
                <w:b/>
                <w:i/>
                <w:snapToGrid w:val="0"/>
                <w:color w:val="000080"/>
              </w:rPr>
              <w:t>Dasný  17</w:t>
            </w:r>
            <w:proofErr w:type="gramEnd"/>
            <w:r w:rsidRPr="00703A9F">
              <w:rPr>
                <w:b/>
                <w:i/>
                <w:snapToGrid w:val="0"/>
                <w:color w:val="000080"/>
              </w:rPr>
              <w:t>, 373 41 Hluboká nad Vltavou</w:t>
            </w:r>
          </w:p>
          <w:p w14:paraId="365B60FF" w14:textId="77777777" w:rsidR="00F866A4" w:rsidRPr="00703A9F" w:rsidRDefault="00F866A4" w:rsidP="00F866A4">
            <w:pPr>
              <w:widowControl w:val="0"/>
              <w:jc w:val="center"/>
              <w:rPr>
                <w:b/>
                <w:i/>
                <w:snapToGrid w:val="0"/>
                <w:color w:val="000080"/>
              </w:rPr>
            </w:pPr>
            <w:r w:rsidRPr="00703A9F">
              <w:rPr>
                <w:b/>
                <w:i/>
                <w:snapToGrid w:val="0"/>
                <w:color w:val="000080"/>
              </w:rPr>
              <w:t>e-mail: ou@dasny.cz</w:t>
            </w:r>
          </w:p>
          <w:p w14:paraId="6AA4D952" w14:textId="77777777" w:rsidR="00F866A4" w:rsidRDefault="00F866A4" w:rsidP="00F866A4">
            <w:pPr>
              <w:pStyle w:val="Standard"/>
              <w:jc w:val="center"/>
            </w:pPr>
            <w:r>
              <w:rPr>
                <w:sz w:val="18"/>
              </w:rPr>
              <w:t xml:space="preserve">Internet: </w:t>
            </w:r>
            <w:hyperlink r:id="rId11" w:history="1">
              <w:r>
                <w:rPr>
                  <w:rStyle w:val="Hypertextovodkaz"/>
                </w:rPr>
                <w:t>http://www.dasny.cz</w:t>
              </w:r>
            </w:hyperlink>
          </w:p>
          <w:p w14:paraId="513211F4" w14:textId="77777777" w:rsidR="00F866A4" w:rsidRDefault="00F866A4" w:rsidP="00F866A4">
            <w:pPr>
              <w:widowControl w:val="0"/>
              <w:jc w:val="center"/>
              <w:rPr>
                <w:b/>
                <w:i/>
                <w:snapToGrid w:val="0"/>
                <w:color w:val="000080"/>
                <w:sz w:val="24"/>
              </w:rPr>
            </w:pPr>
            <w:r>
              <w:rPr>
                <w:i/>
                <w:snapToGrid w:val="0"/>
                <w:color w:val="000080"/>
                <w:sz w:val="24"/>
              </w:rPr>
              <w:t>okres České Budějovice</w:t>
            </w:r>
          </w:p>
          <w:p w14:paraId="08E79E74" w14:textId="77777777" w:rsidR="004D0228" w:rsidRPr="003D0FBD" w:rsidRDefault="004D0228" w:rsidP="00F6207E"/>
        </w:tc>
        <w:tc>
          <w:tcPr>
            <w:tcW w:w="1213" w:type="dxa"/>
            <w:shd w:val="clear" w:color="auto" w:fill="FFFFFF" w:themeFill="background1"/>
            <w:vAlign w:val="center"/>
          </w:tcPr>
          <w:p w14:paraId="38B66F54" w14:textId="77777777" w:rsidR="004D0228" w:rsidRPr="003D0FBD" w:rsidRDefault="004D0228" w:rsidP="005A0C72">
            <w:pPr>
              <w:pStyle w:val="Adresaodeslatele"/>
            </w:pPr>
          </w:p>
        </w:tc>
        <w:tc>
          <w:tcPr>
            <w:tcW w:w="14" w:type="dxa"/>
            <w:shd w:val="clear" w:color="auto" w:fill="FFFFFF" w:themeFill="background1"/>
            <w:vAlign w:val="center"/>
          </w:tcPr>
          <w:p w14:paraId="49D9C348" w14:textId="77777777" w:rsidR="004D0228" w:rsidRPr="003D0FBD" w:rsidRDefault="004D0228" w:rsidP="00F6207E"/>
        </w:tc>
      </w:tr>
    </w:tbl>
    <w:p w14:paraId="30A7B46F" w14:textId="77777777" w:rsidR="003D3F16" w:rsidRDefault="003D3F16" w:rsidP="00F30694">
      <w:pPr>
        <w:pStyle w:val="Nzev"/>
        <w:jc w:val="both"/>
        <w:rPr>
          <w:noProof/>
          <w:sz w:val="18"/>
        </w:rPr>
      </w:pPr>
      <w:r w:rsidRPr="0075778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401A29B" wp14:editId="6DC7E88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60720" cy="0"/>
                <wp:effectExtent l="0" t="0" r="0" b="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6796" id="Přímá spojnic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2.4pt,.45pt" to="85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" o:allowincell="f">
                <w10:wrap anchorx="margin"/>
              </v:line>
            </w:pict>
          </mc:Fallback>
        </mc:AlternateContent>
      </w:r>
    </w:p>
    <w:p w14:paraId="2CC1D42D" w14:textId="77777777" w:rsidR="003D3F16" w:rsidRDefault="003D3F16" w:rsidP="00F30694">
      <w:pPr>
        <w:pStyle w:val="Nzev"/>
        <w:jc w:val="both"/>
        <w:rPr>
          <w:noProof/>
          <w:sz w:val="18"/>
        </w:rPr>
      </w:pPr>
    </w:p>
    <w:p w14:paraId="22F591A0" w14:textId="77777777" w:rsidR="00F30694" w:rsidRPr="00757784" w:rsidRDefault="00F30694" w:rsidP="00F30694">
      <w:pPr>
        <w:pStyle w:val="Nzev"/>
        <w:jc w:val="both"/>
        <w:rPr>
          <w:sz w:val="18"/>
        </w:rPr>
      </w:pPr>
      <w:r w:rsidRPr="0075778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30632D" wp14:editId="405990FC">
                <wp:simplePos x="0" y="0"/>
                <wp:positionH relativeFrom="column">
                  <wp:posOffset>2924810</wp:posOffset>
                </wp:positionH>
                <wp:positionV relativeFrom="paragraph">
                  <wp:posOffset>11430</wp:posOffset>
                </wp:positionV>
                <wp:extent cx="2621280" cy="1155065"/>
                <wp:effectExtent l="0" t="0" r="26670" b="6985"/>
                <wp:wrapSquare wrapText="bothSides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155065"/>
                          <a:chOff x="6021" y="2336"/>
                          <a:chExt cx="4320" cy="1819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336"/>
                            <a:ext cx="4140" cy="18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AB2E" w14:textId="1AC8B42C" w:rsidR="00F30694" w:rsidRDefault="00F30694" w:rsidP="00F30694">
                              <w:pPr>
                                <w:ind w:left="142"/>
                                <w:rPr>
                                  <w:sz w:val="10"/>
                                </w:rPr>
                              </w:pPr>
                            </w:p>
                            <w:p w14:paraId="20B4B9F4" w14:textId="2B15C479" w:rsidR="00005C1B" w:rsidRPr="00005C1B" w:rsidRDefault="00005C1B" w:rsidP="00F30694">
                              <w:pPr>
                                <w:ind w:left="142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05C1B">
                                <w:rPr>
                                  <w:sz w:val="32"/>
                                  <w:szCs w:val="32"/>
                                </w:rPr>
                                <w:t>Občané obce Dasný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021" y="2344"/>
                            <a:ext cx="4320" cy="1800"/>
                            <a:chOff x="6021" y="2344"/>
                            <a:chExt cx="4320" cy="1800"/>
                          </a:xfrm>
                        </wpg:grpSpPr>
                        <wps:wsp>
                          <wps:cNvPr id="11" name="Line 6"/>
                          <wps:cNvCnPr/>
                          <wps:spPr bwMode="auto">
                            <a:xfrm>
                              <a:off x="6021" y="23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"/>
                          <wps:cNvCnPr/>
                          <wps:spPr bwMode="auto">
                            <a:xfrm>
                              <a:off x="6021" y="2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"/>
                          <wps:cNvCnPr/>
                          <wps:spPr bwMode="auto">
                            <a:xfrm>
                              <a:off x="10161" y="23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/>
                          <wps:spPr bwMode="auto">
                            <a:xfrm>
                              <a:off x="6021" y="41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"/>
                          <wps:cNvCnPr/>
                          <wps:spPr bwMode="auto">
                            <a:xfrm>
                              <a:off x="10161" y="41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1"/>
                          <wps:cNvCnPr/>
                          <wps:spPr bwMode="auto">
                            <a:xfrm>
                              <a:off x="6021" y="396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2"/>
                          <wps:cNvCnPr/>
                          <wps:spPr bwMode="auto">
                            <a:xfrm>
                              <a:off x="10341" y="2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3"/>
                          <wps:cNvCnPr/>
                          <wps:spPr bwMode="auto">
                            <a:xfrm>
                              <a:off x="10341" y="396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0632D" id="Skupina 8" o:spid="_x0000_s1026" style="position:absolute;left:0;text-align:left;margin-left:230.3pt;margin-top:.9pt;width:206.4pt;height:90.95pt;z-index:251660288" coordorigin="6021,2336" coordsize="432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021;top:2336;width:41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" stroked="f">
                  <v:fill opacity="32896f"/>
                  <v:textbox>
                    <w:txbxContent>
                      <w:p w14:paraId="376EAB2E" w14:textId="1AC8B42C" w:rsidR="00F30694" w:rsidRDefault="00F30694" w:rsidP="00F30694">
                        <w:pPr>
                          <w:ind w:left="142"/>
                          <w:rPr>
                            <w:sz w:val="10"/>
                          </w:rPr>
                        </w:pPr>
                      </w:p>
                      <w:p w14:paraId="20B4B9F4" w14:textId="2B15C479" w:rsidR="00005C1B" w:rsidRPr="00005C1B" w:rsidRDefault="00005C1B" w:rsidP="00F30694">
                        <w:pPr>
                          <w:ind w:left="142"/>
                          <w:rPr>
                            <w:sz w:val="32"/>
                            <w:szCs w:val="32"/>
                          </w:rPr>
                        </w:pPr>
                        <w:r w:rsidRPr="00005C1B">
                          <w:rPr>
                            <w:sz w:val="32"/>
                            <w:szCs w:val="32"/>
                          </w:rPr>
                          <w:t>Občané obce Dasný</w:t>
                        </w:r>
                      </w:p>
                    </w:txbxContent>
                  </v:textbox>
                </v:shape>
                <v:group id="Group 5" o:spid="_x0000_s1028" style="position:absolute;left:6021;top:2344;width:4320;height:1800" coordorigin="6021,2344" coordsize="43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6" o:spid="_x0000_s1029" style="position:absolute;visibility:visible;mso-wrap-style:square" from="6021,2344" to="6201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7" o:spid="_x0000_s1030" style="position:absolute;visibility:visible;mso-wrap-style:square" from="6021,2344" to="602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8" o:spid="_x0000_s1031" style="position:absolute;visibility:visible;mso-wrap-style:square" from="10161,2344" to="10341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2" style="position:absolute;visibility:visible;mso-wrap-style:square" from="6021,4144" to="620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0" o:spid="_x0000_s1033" style="position:absolute;visibility:visible;mso-wrap-style:square" from="10161,4144" to="103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11" o:spid="_x0000_s1034" style="position:absolute;visibility:visible;mso-wrap-style:square" from="6021,3964" to="602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12" o:spid="_x0000_s1035" style="position:absolute;visibility:visible;mso-wrap-style:square" from="10341,2344" to="1034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13" o:spid="_x0000_s1036" style="position:absolute;visibility:visible;mso-wrap-style:square" from="10341,3964" to="103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/v:group>
                <w10:wrap type="square"/>
              </v:group>
            </w:pict>
          </mc:Fallback>
        </mc:AlternateContent>
      </w:r>
      <w:r w:rsidRPr="00757784">
        <w:rPr>
          <w:noProof/>
          <w:sz w:val="18"/>
        </w:rPr>
        <w:t>Obecní úřad Dasný</w:t>
      </w:r>
    </w:p>
    <w:p w14:paraId="41E06158" w14:textId="77777777" w:rsidR="00F30694" w:rsidRPr="00757784" w:rsidRDefault="00F30694" w:rsidP="00F30694">
      <w:pPr>
        <w:rPr>
          <w:sz w:val="18"/>
        </w:rPr>
      </w:pPr>
      <w:r w:rsidRPr="00757784">
        <w:rPr>
          <w:sz w:val="18"/>
        </w:rPr>
        <w:t>Ing. Ludmila Kahounová</w:t>
      </w:r>
    </w:p>
    <w:p w14:paraId="58034BFA" w14:textId="77777777" w:rsidR="00F30694" w:rsidRPr="00757784" w:rsidRDefault="00F30694" w:rsidP="00F30694">
      <w:pPr>
        <w:pStyle w:val="Zhlav"/>
        <w:rPr>
          <w:sz w:val="18"/>
        </w:rPr>
      </w:pPr>
      <w:r w:rsidRPr="00757784">
        <w:rPr>
          <w:sz w:val="18"/>
        </w:rPr>
        <w:t>Dasný č.17</w:t>
      </w:r>
    </w:p>
    <w:p w14:paraId="11869BF3" w14:textId="77777777" w:rsidR="00F30694" w:rsidRPr="00757784" w:rsidRDefault="00F30694" w:rsidP="00F30694">
      <w:pPr>
        <w:pStyle w:val="Zhlav"/>
        <w:rPr>
          <w:sz w:val="18"/>
        </w:rPr>
      </w:pPr>
      <w:r w:rsidRPr="00757784">
        <w:rPr>
          <w:sz w:val="18"/>
        </w:rPr>
        <w:t xml:space="preserve">373 </w:t>
      </w:r>
      <w:proofErr w:type="gramStart"/>
      <w:r w:rsidRPr="00757784">
        <w:rPr>
          <w:sz w:val="18"/>
        </w:rPr>
        <w:t>41  Dasný</w:t>
      </w:r>
      <w:proofErr w:type="gramEnd"/>
    </w:p>
    <w:p w14:paraId="741982DB" w14:textId="77777777" w:rsidR="00F30694" w:rsidRPr="00757784" w:rsidRDefault="00F30694" w:rsidP="00F30694">
      <w:pPr>
        <w:pStyle w:val="Zhlav"/>
        <w:rPr>
          <w:rFonts w:ascii="Calibri" w:hAnsi="Calibri"/>
          <w:sz w:val="18"/>
        </w:rPr>
      </w:pPr>
    </w:p>
    <w:p w14:paraId="11BDF3A3" w14:textId="77777777" w:rsidR="00F30694" w:rsidRPr="00757784" w:rsidRDefault="00F30694" w:rsidP="00F30694">
      <w:pPr>
        <w:tabs>
          <w:tab w:val="left" w:pos="1134"/>
          <w:tab w:val="left" w:pos="3402"/>
          <w:tab w:val="left" w:pos="4820"/>
          <w:tab w:val="left" w:pos="7088"/>
          <w:tab w:val="right" w:pos="8789"/>
        </w:tabs>
        <w:rPr>
          <w:rFonts w:ascii="Calibri" w:hAnsi="Calibri"/>
          <w:sz w:val="18"/>
        </w:rPr>
      </w:pPr>
    </w:p>
    <w:p w14:paraId="3F38733B" w14:textId="77777777" w:rsidR="00F30694" w:rsidRPr="00757784" w:rsidRDefault="00F30694" w:rsidP="00F30694">
      <w:pPr>
        <w:pStyle w:val="Nzev"/>
        <w:rPr>
          <w:rFonts w:ascii="Calibri" w:hAnsi="Calibri"/>
          <w:b/>
          <w:sz w:val="22"/>
        </w:rPr>
      </w:pPr>
      <w:r w:rsidRPr="00757784">
        <w:rPr>
          <w:rFonts w:ascii="Calibri" w:hAnsi="Calibri"/>
          <w:b/>
          <w:sz w:val="22"/>
        </w:rPr>
        <w:t>_______________________________________________________________________________</w:t>
      </w:r>
    </w:p>
    <w:p w14:paraId="73A96F0E" w14:textId="77777777" w:rsidR="00F30694" w:rsidRDefault="00F30694" w:rsidP="00F30694">
      <w:pPr>
        <w:pStyle w:val="Standard"/>
        <w:tabs>
          <w:tab w:val="left" w:pos="1843"/>
          <w:tab w:val="left" w:pos="3402"/>
          <w:tab w:val="left" w:pos="4820"/>
          <w:tab w:val="left" w:pos="7088"/>
          <w:tab w:val="right" w:pos="9072"/>
        </w:tabs>
        <w:rPr>
          <w:sz w:val="18"/>
        </w:rPr>
      </w:pPr>
      <w:proofErr w:type="gramStart"/>
      <w:r>
        <w:rPr>
          <w:sz w:val="18"/>
        </w:rPr>
        <w:t xml:space="preserve">Značka:   </w:t>
      </w:r>
      <w:proofErr w:type="gramEnd"/>
      <w:r>
        <w:rPr>
          <w:sz w:val="18"/>
        </w:rPr>
        <w:t xml:space="preserve">                             Vyřizuje:</w:t>
      </w:r>
      <w:r>
        <w:rPr>
          <w:sz w:val="18"/>
        </w:rPr>
        <w:tab/>
        <w:t xml:space="preserve">                     Tel.:</w:t>
      </w:r>
      <w:r>
        <w:rPr>
          <w:sz w:val="18"/>
        </w:rPr>
        <w:tab/>
        <w:t xml:space="preserve">                                        Datum:                                                                </w:t>
      </w:r>
    </w:p>
    <w:p w14:paraId="46165702" w14:textId="648B9D5D" w:rsidR="00F30694" w:rsidRDefault="00F30694" w:rsidP="00F30694">
      <w:pPr>
        <w:pStyle w:val="Zhlav"/>
        <w:tabs>
          <w:tab w:val="left" w:pos="1843"/>
          <w:tab w:val="left" w:pos="3402"/>
          <w:tab w:val="left" w:pos="4820"/>
          <w:tab w:val="left" w:pos="7088"/>
        </w:tabs>
        <w:spacing w:after="120"/>
        <w:rPr>
          <w:sz w:val="18"/>
        </w:rPr>
      </w:pPr>
      <w:r>
        <w:rPr>
          <w:sz w:val="18"/>
        </w:rPr>
        <w:t>OÚ//</w:t>
      </w:r>
      <w:proofErr w:type="spellStart"/>
      <w:r>
        <w:rPr>
          <w:sz w:val="18"/>
        </w:rPr>
        <w:t>Kah</w:t>
      </w:r>
      <w:proofErr w:type="spellEnd"/>
      <w:r>
        <w:rPr>
          <w:sz w:val="18"/>
        </w:rPr>
        <w:t xml:space="preserve">       Ludmila Kahounová                 + 420 724 188 836                                     </w:t>
      </w:r>
      <w:r w:rsidR="00005C1B">
        <w:rPr>
          <w:sz w:val="18"/>
        </w:rPr>
        <w:t>2</w:t>
      </w:r>
      <w:r w:rsidR="00C014BB">
        <w:rPr>
          <w:sz w:val="18"/>
        </w:rPr>
        <w:t>.</w:t>
      </w:r>
      <w:r w:rsidR="00005C1B">
        <w:rPr>
          <w:sz w:val="18"/>
        </w:rPr>
        <w:t>3</w:t>
      </w:r>
      <w:r w:rsidR="00C014BB">
        <w:rPr>
          <w:sz w:val="18"/>
        </w:rPr>
        <w:t>.202</w:t>
      </w:r>
      <w:r w:rsidR="00005C1B">
        <w:rPr>
          <w:sz w:val="18"/>
        </w:rPr>
        <w:t>1</w:t>
      </w:r>
    </w:p>
    <w:p w14:paraId="6214C95B" w14:textId="77777777" w:rsidR="00F30694" w:rsidRDefault="00F30694" w:rsidP="00F30694">
      <w:pPr>
        <w:pStyle w:val="Zhlav"/>
        <w:tabs>
          <w:tab w:val="left" w:pos="1843"/>
          <w:tab w:val="left" w:pos="3402"/>
          <w:tab w:val="left" w:pos="4820"/>
          <w:tab w:val="left" w:pos="7088"/>
        </w:tabs>
        <w:spacing w:after="120"/>
        <w:rPr>
          <w:sz w:val="18"/>
        </w:rPr>
      </w:pPr>
      <w:r>
        <w:rPr>
          <w:sz w:val="18"/>
        </w:rPr>
        <w:t>________________________________________________________________________________________________</w:t>
      </w:r>
    </w:p>
    <w:p w14:paraId="4CD77AF3" w14:textId="44BCFBDD" w:rsidR="00C014BB" w:rsidRDefault="00C014BB" w:rsidP="00C014BB">
      <w:pPr>
        <w:spacing w:line="240" w:lineRule="auto"/>
        <w:jc w:val="both"/>
        <w:rPr>
          <w:rFonts w:ascii="Times New Roman" w:hAnsi="Times New Roman"/>
        </w:rPr>
      </w:pPr>
    </w:p>
    <w:p w14:paraId="21173849" w14:textId="4D3DEE45" w:rsidR="00005C1B" w:rsidRDefault="00005C1B" w:rsidP="00C014BB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Věc:  </w:t>
      </w:r>
      <w:r w:rsidRPr="00005C1B">
        <w:rPr>
          <w:rFonts w:ascii="Times New Roman" w:hAnsi="Times New Roman"/>
          <w:b/>
          <w:bCs/>
          <w:u w:val="single"/>
        </w:rPr>
        <w:t>Sdělení</w:t>
      </w:r>
      <w:proofErr w:type="gramEnd"/>
      <w:r w:rsidRPr="00005C1B">
        <w:rPr>
          <w:rFonts w:ascii="Times New Roman" w:hAnsi="Times New Roman"/>
          <w:b/>
          <w:bCs/>
          <w:u w:val="single"/>
        </w:rPr>
        <w:t xml:space="preserve"> o přistavení kontejneru na bioodpad</w:t>
      </w:r>
    </w:p>
    <w:p w14:paraId="16D26391" w14:textId="20425F16" w:rsidR="00005C1B" w:rsidRDefault="00005C1B" w:rsidP="00C014BB">
      <w:pPr>
        <w:spacing w:line="240" w:lineRule="auto"/>
        <w:jc w:val="both"/>
        <w:rPr>
          <w:rFonts w:ascii="Times New Roman" w:hAnsi="Times New Roman"/>
        </w:rPr>
      </w:pPr>
    </w:p>
    <w:p w14:paraId="218A9553" w14:textId="77777777" w:rsidR="00005C1B" w:rsidRPr="00005C1B" w:rsidRDefault="00005C1B" w:rsidP="00C014BB">
      <w:p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Informujeme Vás o tom, že za budovou čističky odpadních vod bude </w:t>
      </w:r>
      <w:r w:rsidRPr="00005C1B">
        <w:rPr>
          <w:rFonts w:ascii="Times New Roman" w:hAnsi="Times New Roman"/>
          <w:u w:val="single"/>
        </w:rPr>
        <w:t xml:space="preserve">dne 9.3. 2021 přistaven </w:t>
      </w:r>
    </w:p>
    <w:p w14:paraId="2D468551" w14:textId="037E95AB" w:rsidR="00005C1B" w:rsidRPr="00005C1B" w:rsidRDefault="00005C1B" w:rsidP="00C014BB">
      <w:pPr>
        <w:spacing w:line="240" w:lineRule="auto"/>
        <w:jc w:val="both"/>
        <w:rPr>
          <w:rFonts w:ascii="Times New Roman" w:hAnsi="Times New Roman"/>
          <w:u w:val="single"/>
        </w:rPr>
      </w:pPr>
      <w:r w:rsidRPr="00005C1B">
        <w:rPr>
          <w:rFonts w:ascii="Times New Roman" w:hAnsi="Times New Roman"/>
          <w:u w:val="single"/>
        </w:rPr>
        <w:t>kontejner na bioodpad (tzn. pouze větve).</w:t>
      </w:r>
    </w:p>
    <w:p w14:paraId="3364E41A" w14:textId="69A34565" w:rsidR="00005C1B" w:rsidRDefault="00005C1B" w:rsidP="00C014B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Dále upozorňujeme občany, že do 31.3. 2021 by měl být uhrazen poplatek za komunální odpad </w:t>
      </w:r>
    </w:p>
    <w:p w14:paraId="5B38358C" w14:textId="77777777" w:rsidR="00005C1B" w:rsidRDefault="00005C1B" w:rsidP="00C014B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(500,- Kč á osoba) v hotovosti na OÚ nebo převodem na účet (č. 34424231/0100, jako variabilní </w:t>
      </w:r>
    </w:p>
    <w:p w14:paraId="08983FBA" w14:textId="77777777" w:rsidR="001E5A2C" w:rsidRDefault="00005C1B" w:rsidP="00C014B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symbol uveďte číslo popisné). </w:t>
      </w:r>
      <w:r w:rsidR="001E5A2C">
        <w:rPr>
          <w:rFonts w:ascii="Times New Roman" w:hAnsi="Times New Roman"/>
        </w:rPr>
        <w:t xml:space="preserve">Začátkem dubna je nutné na popelnici na komunální odpad nalepit </w:t>
      </w:r>
    </w:p>
    <w:p w14:paraId="7E7F4CEF" w14:textId="1F43D6E8" w:rsidR="00005C1B" w:rsidRDefault="001E5A2C" w:rsidP="00C014B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novou známku s označením roku 2021.</w:t>
      </w:r>
    </w:p>
    <w:p w14:paraId="3C4312D7" w14:textId="74368C5B" w:rsidR="00005C1B" w:rsidRDefault="00005C1B" w:rsidP="00C014BB">
      <w:pPr>
        <w:spacing w:line="240" w:lineRule="auto"/>
        <w:jc w:val="both"/>
        <w:rPr>
          <w:rFonts w:ascii="Times New Roman" w:hAnsi="Times New Roman"/>
        </w:rPr>
      </w:pPr>
    </w:p>
    <w:p w14:paraId="6BB37F7C" w14:textId="53D173F2" w:rsidR="00005C1B" w:rsidRDefault="00005C1B" w:rsidP="00C014BB">
      <w:pPr>
        <w:spacing w:line="240" w:lineRule="auto"/>
        <w:jc w:val="both"/>
        <w:rPr>
          <w:rFonts w:ascii="Times New Roman" w:hAnsi="Times New Roman"/>
        </w:rPr>
      </w:pPr>
    </w:p>
    <w:p w14:paraId="2559FFA7" w14:textId="08B1835C" w:rsidR="001E5A2C" w:rsidRDefault="001E5A2C" w:rsidP="00C014BB">
      <w:pPr>
        <w:spacing w:line="240" w:lineRule="auto"/>
        <w:jc w:val="both"/>
        <w:rPr>
          <w:rFonts w:ascii="Times New Roman" w:hAnsi="Times New Roman"/>
        </w:rPr>
      </w:pPr>
    </w:p>
    <w:p w14:paraId="1D092429" w14:textId="77777777" w:rsidR="001E5A2C" w:rsidRDefault="001E5A2C" w:rsidP="00C014BB">
      <w:pPr>
        <w:spacing w:line="240" w:lineRule="auto"/>
        <w:jc w:val="both"/>
        <w:rPr>
          <w:rFonts w:ascii="Times New Roman" w:hAnsi="Times New Roman"/>
        </w:rPr>
      </w:pPr>
    </w:p>
    <w:p w14:paraId="778DECF7" w14:textId="77777777" w:rsidR="00005C1B" w:rsidRPr="00FF1B12" w:rsidRDefault="00005C1B" w:rsidP="00C014BB">
      <w:pPr>
        <w:spacing w:line="240" w:lineRule="auto"/>
        <w:jc w:val="both"/>
        <w:rPr>
          <w:rFonts w:ascii="Times New Roman" w:hAnsi="Times New Roman"/>
        </w:rPr>
      </w:pPr>
    </w:p>
    <w:p w14:paraId="0194894F" w14:textId="77777777" w:rsidR="00C014BB" w:rsidRPr="00FF1B12" w:rsidRDefault="00C014BB" w:rsidP="00C014BB">
      <w:pPr>
        <w:spacing w:line="240" w:lineRule="atLeast"/>
        <w:jc w:val="both"/>
        <w:rPr>
          <w:rFonts w:ascii="Times New Roman" w:hAnsi="Times New Roman"/>
        </w:rPr>
      </w:pPr>
      <w:r w:rsidRPr="00FF1B12">
        <w:rPr>
          <w:rFonts w:ascii="Times New Roman" w:hAnsi="Times New Roman"/>
        </w:rPr>
        <w:t>Za obecní úřad Dasný</w:t>
      </w:r>
    </w:p>
    <w:p w14:paraId="3A6444B0" w14:textId="77777777" w:rsidR="00C014BB" w:rsidRPr="00FF1B12" w:rsidRDefault="00C014BB" w:rsidP="00C014BB">
      <w:pPr>
        <w:spacing w:line="240" w:lineRule="atLeast"/>
        <w:jc w:val="both"/>
        <w:rPr>
          <w:rFonts w:ascii="Times New Roman" w:hAnsi="Times New Roman"/>
        </w:rPr>
      </w:pPr>
      <w:r w:rsidRPr="00FF1B12">
        <w:rPr>
          <w:rFonts w:ascii="Times New Roman" w:hAnsi="Times New Roman"/>
        </w:rPr>
        <w:t>Ing. Ludmila Kahounová</w:t>
      </w:r>
    </w:p>
    <w:p w14:paraId="33ABD521" w14:textId="77777777" w:rsidR="00C014BB" w:rsidRPr="00FF1B12" w:rsidRDefault="00C014BB" w:rsidP="00C014BB">
      <w:pPr>
        <w:spacing w:line="240" w:lineRule="atLeast"/>
        <w:jc w:val="both"/>
        <w:rPr>
          <w:rFonts w:ascii="Times New Roman" w:hAnsi="Times New Roman"/>
        </w:rPr>
      </w:pPr>
      <w:r w:rsidRPr="00FF1B12">
        <w:rPr>
          <w:rFonts w:ascii="Times New Roman" w:hAnsi="Times New Roman"/>
        </w:rPr>
        <w:t>starostka obce Dasný</w:t>
      </w:r>
    </w:p>
    <w:p w14:paraId="621C12FA" w14:textId="77777777" w:rsidR="00D611FE" w:rsidRDefault="00D611FE" w:rsidP="00BF5A81">
      <w:pPr>
        <w:pStyle w:val="Datum"/>
      </w:pPr>
    </w:p>
    <w:p w14:paraId="6A10DF4D" w14:textId="77777777" w:rsidR="0005012D" w:rsidRDefault="0005012D" w:rsidP="0005012D"/>
    <w:p w14:paraId="24538F0D" w14:textId="77777777" w:rsidR="0005012D" w:rsidRDefault="0005012D" w:rsidP="0005012D"/>
    <w:p w14:paraId="34A3A5CA" w14:textId="77777777" w:rsidR="0005012D" w:rsidRDefault="0005012D" w:rsidP="0005012D"/>
    <w:p w14:paraId="051BF57A" w14:textId="77777777" w:rsidR="0005012D" w:rsidRDefault="0005012D" w:rsidP="0005012D"/>
    <w:p w14:paraId="1CA4FA8D" w14:textId="77777777" w:rsidR="0005012D" w:rsidRDefault="0005012D" w:rsidP="0005012D"/>
    <w:p w14:paraId="002CB3AA" w14:textId="77777777" w:rsidR="0005012D" w:rsidRDefault="0005012D" w:rsidP="0005012D"/>
    <w:p w14:paraId="4DF53C53" w14:textId="77777777" w:rsidR="003D3F16" w:rsidRDefault="003D3F16" w:rsidP="0005012D"/>
    <w:p w14:paraId="54182581" w14:textId="77777777" w:rsidR="003D3F16" w:rsidRDefault="003D3F16" w:rsidP="0005012D"/>
    <w:p w14:paraId="3D639690" w14:textId="77777777" w:rsidR="00F30694" w:rsidRDefault="00F30694" w:rsidP="00F30694">
      <w:pPr>
        <w:spacing w:line="240" w:lineRule="auto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Srdečně zdraví,</w:t>
      </w:r>
    </w:p>
    <w:p w14:paraId="3093DDD7" w14:textId="77777777" w:rsidR="00F30694" w:rsidRDefault="00F30694" w:rsidP="00F30694">
      <w:pPr>
        <w:spacing w:line="240" w:lineRule="auto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Ing. Ludmila Kahounová</w:t>
      </w:r>
    </w:p>
    <w:p w14:paraId="33B25E8B" w14:textId="77777777" w:rsidR="00F30694" w:rsidRDefault="00F30694" w:rsidP="00F30694">
      <w:pPr>
        <w:spacing w:line="240" w:lineRule="auto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Starostka obce</w:t>
      </w:r>
    </w:p>
    <w:p w14:paraId="5CE1C160" w14:textId="77777777" w:rsidR="0005012D" w:rsidRDefault="0005012D" w:rsidP="0005012D"/>
    <w:p w14:paraId="5BC479A2" w14:textId="77777777" w:rsidR="0005012D" w:rsidRDefault="0005012D" w:rsidP="0005012D"/>
    <w:p w14:paraId="1B7B1C10" w14:textId="77777777" w:rsidR="0005012D" w:rsidRDefault="0005012D" w:rsidP="0005012D"/>
    <w:p w14:paraId="5CF04DFA" w14:textId="77777777" w:rsidR="0005012D" w:rsidRDefault="0005012D" w:rsidP="0005012D"/>
    <w:p w14:paraId="09EC6A8E" w14:textId="77777777" w:rsidR="0005012D" w:rsidRDefault="0005012D" w:rsidP="0005012D"/>
    <w:p w14:paraId="4DC0914B" w14:textId="77777777" w:rsidR="0005012D" w:rsidRDefault="0005012D" w:rsidP="0005012D"/>
    <w:p w14:paraId="6F92BD90" w14:textId="77777777" w:rsidR="0005012D" w:rsidRDefault="0005012D" w:rsidP="0005012D">
      <w:pPr>
        <w:rPr>
          <w:rFonts w:eastAsiaTheme="minorEastAsia"/>
          <w:noProof/>
          <w:lang w:eastAsia="cs-CZ"/>
        </w:rPr>
      </w:pPr>
    </w:p>
    <w:p w14:paraId="6B7F3CEA" w14:textId="77777777" w:rsidR="0005012D" w:rsidRPr="0005012D" w:rsidRDefault="0005012D" w:rsidP="0005012D"/>
    <w:p w14:paraId="0B50C3BD" w14:textId="77777777" w:rsidR="002F55ED" w:rsidRPr="0005012D" w:rsidRDefault="002F55ED"/>
    <w:sectPr w:rsidR="002F55ED" w:rsidRPr="0005012D" w:rsidSect="002D1798">
      <w:footerReference w:type="default" r:id="rId12"/>
      <w:footerReference w:type="first" r:id="rId13"/>
      <w:pgSz w:w="11906" w:h="16838" w:code="9"/>
      <w:pgMar w:top="1009" w:right="1440" w:bottom="851" w:left="1797" w:header="862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B322" w14:textId="77777777" w:rsidR="00D51369" w:rsidRDefault="00D51369">
      <w:pPr>
        <w:spacing w:after="0" w:line="240" w:lineRule="auto"/>
      </w:pPr>
      <w:r>
        <w:separator/>
      </w:r>
    </w:p>
  </w:endnote>
  <w:endnote w:type="continuationSeparator" w:id="0">
    <w:p w14:paraId="2E91754C" w14:textId="77777777" w:rsidR="00D51369" w:rsidRDefault="00D5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velt extr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patí"/>
    </w:tblPr>
    <w:tblGrid>
      <w:gridCol w:w="346"/>
      <w:gridCol w:w="7309"/>
      <w:gridCol w:w="195"/>
      <w:gridCol w:w="195"/>
      <w:gridCol w:w="971"/>
    </w:tblGrid>
    <w:tr w:rsidR="00CB2712" w14:paraId="416E0DE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6040B6BC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DAF36F2" w14:textId="77777777" w:rsidR="00CB2712" w:rsidRDefault="00AE267E" w:rsidP="00CB2712"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C86F4E">
            <w:rPr>
              <w:noProof/>
              <w:lang w:bidi="cs-CZ"/>
            </w:rPr>
            <w:t>0</w:t>
          </w:r>
          <w:r>
            <w:rPr>
              <w:noProof/>
              <w:lang w:bidi="cs-CZ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35DBA3ED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462C95E9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377FEB2E" w14:textId="77777777" w:rsidR="00CB2712" w:rsidRDefault="00CB2712" w:rsidP="00CB2712"/>
      </w:tc>
    </w:tr>
  </w:tbl>
  <w:p w14:paraId="3617B6ED" w14:textId="77777777" w:rsidR="00CB2712" w:rsidRDefault="00CB2712" w:rsidP="00CB2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7CF9" w14:textId="77777777" w:rsidR="005A0C72" w:rsidRDefault="005A0C72">
    <w:pPr>
      <w:pStyle w:val="Zpat"/>
    </w:pPr>
    <w:r>
      <w:ptab w:relativeTo="margin" w:alignment="center" w:leader="none"/>
    </w:r>
  </w:p>
  <w:tbl>
    <w:tblPr>
      <w:tblStyle w:val="Mkatabulky"/>
      <w:tblW w:w="9082" w:type="dxa"/>
      <w:tblInd w:w="-374" w:type="dxa"/>
      <w:tblBorders>
        <w:top w:val="double" w:sz="4" w:space="0" w:color="0B5748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2885"/>
      <w:gridCol w:w="2886"/>
    </w:tblGrid>
    <w:tr w:rsidR="005A0C72" w14:paraId="46CAF00B" w14:textId="77777777" w:rsidTr="002D1798">
      <w:tc>
        <w:tcPr>
          <w:tcW w:w="3311" w:type="dxa"/>
        </w:tcPr>
        <w:p w14:paraId="1FEE55B1" w14:textId="77777777" w:rsidR="005A0C72" w:rsidRDefault="005A0C72">
          <w:pPr>
            <w:pStyle w:val="Zpat"/>
          </w:pPr>
        </w:p>
      </w:tc>
      <w:tc>
        <w:tcPr>
          <w:tcW w:w="2885" w:type="dxa"/>
        </w:tcPr>
        <w:p w14:paraId="155A3D19" w14:textId="77777777" w:rsidR="005A0C72" w:rsidRDefault="005A0C72">
          <w:pPr>
            <w:pStyle w:val="Zpat"/>
          </w:pPr>
        </w:p>
      </w:tc>
      <w:tc>
        <w:tcPr>
          <w:tcW w:w="2886" w:type="dxa"/>
        </w:tcPr>
        <w:p w14:paraId="41E69ABC" w14:textId="77777777" w:rsidR="005A0C72" w:rsidRDefault="005A0C72">
          <w:pPr>
            <w:pStyle w:val="Zpat"/>
          </w:pPr>
        </w:p>
      </w:tc>
    </w:tr>
    <w:tr w:rsidR="005A0C72" w14:paraId="27E6FC4B" w14:textId="77777777" w:rsidTr="002D1798">
      <w:tc>
        <w:tcPr>
          <w:tcW w:w="3311" w:type="dxa"/>
        </w:tcPr>
        <w:p w14:paraId="7267B65A" w14:textId="77777777" w:rsidR="005A0C72" w:rsidRDefault="005A0C72">
          <w:pPr>
            <w:pStyle w:val="Zpat"/>
          </w:pPr>
        </w:p>
      </w:tc>
      <w:tc>
        <w:tcPr>
          <w:tcW w:w="2885" w:type="dxa"/>
        </w:tcPr>
        <w:p w14:paraId="0FCB8B2A" w14:textId="77777777" w:rsidR="005A0C72" w:rsidRDefault="005A0C72">
          <w:pPr>
            <w:pStyle w:val="Zpat"/>
          </w:pPr>
        </w:p>
      </w:tc>
      <w:tc>
        <w:tcPr>
          <w:tcW w:w="2886" w:type="dxa"/>
        </w:tcPr>
        <w:p w14:paraId="0EA69677" w14:textId="77777777" w:rsidR="005A0C72" w:rsidRDefault="005A0C72">
          <w:pPr>
            <w:pStyle w:val="Zpat"/>
          </w:pPr>
        </w:p>
      </w:tc>
    </w:tr>
  </w:tbl>
  <w:p w14:paraId="63699166" w14:textId="77777777" w:rsidR="005A0C72" w:rsidRDefault="002D1798">
    <w:pPr>
      <w:pStyle w:val="Zpat"/>
    </w:pPr>
    <w:r>
      <w:t>IČ: 00581224                                       pevná linka: 387965014                mobil: +420724188836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F5BA" w14:textId="77777777" w:rsidR="00D51369" w:rsidRDefault="00D51369">
      <w:pPr>
        <w:spacing w:after="0" w:line="240" w:lineRule="auto"/>
      </w:pPr>
      <w:r>
        <w:separator/>
      </w:r>
    </w:p>
  </w:footnote>
  <w:footnote w:type="continuationSeparator" w:id="0">
    <w:p w14:paraId="7B5302CA" w14:textId="77777777" w:rsidR="00D51369" w:rsidRDefault="00D5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A4"/>
    <w:rsid w:val="00000A9D"/>
    <w:rsid w:val="00005C1B"/>
    <w:rsid w:val="0005012D"/>
    <w:rsid w:val="0006111C"/>
    <w:rsid w:val="000E32EC"/>
    <w:rsid w:val="00156EF1"/>
    <w:rsid w:val="001662C9"/>
    <w:rsid w:val="001E5A2C"/>
    <w:rsid w:val="001E62E4"/>
    <w:rsid w:val="001E738F"/>
    <w:rsid w:val="002108FE"/>
    <w:rsid w:val="002229ED"/>
    <w:rsid w:val="0024052A"/>
    <w:rsid w:val="002C2563"/>
    <w:rsid w:val="002D1798"/>
    <w:rsid w:val="002E52C2"/>
    <w:rsid w:val="002F55ED"/>
    <w:rsid w:val="00300281"/>
    <w:rsid w:val="003157DB"/>
    <w:rsid w:val="003400B4"/>
    <w:rsid w:val="00343FBB"/>
    <w:rsid w:val="00362814"/>
    <w:rsid w:val="0037096C"/>
    <w:rsid w:val="003D0FBD"/>
    <w:rsid w:val="003D3F16"/>
    <w:rsid w:val="00401E15"/>
    <w:rsid w:val="0044598C"/>
    <w:rsid w:val="00480808"/>
    <w:rsid w:val="004B5284"/>
    <w:rsid w:val="004D0228"/>
    <w:rsid w:val="00565E2F"/>
    <w:rsid w:val="005A0C72"/>
    <w:rsid w:val="005E5E2B"/>
    <w:rsid w:val="006515E8"/>
    <w:rsid w:val="006F1118"/>
    <w:rsid w:val="00741FDE"/>
    <w:rsid w:val="00764760"/>
    <w:rsid w:val="00811E83"/>
    <w:rsid w:val="008347EF"/>
    <w:rsid w:val="008C5940"/>
    <w:rsid w:val="00946252"/>
    <w:rsid w:val="00963C35"/>
    <w:rsid w:val="0098300D"/>
    <w:rsid w:val="009E37DE"/>
    <w:rsid w:val="009F0B81"/>
    <w:rsid w:val="00A36F67"/>
    <w:rsid w:val="00A4747A"/>
    <w:rsid w:val="00AB1341"/>
    <w:rsid w:val="00AE267E"/>
    <w:rsid w:val="00B8163C"/>
    <w:rsid w:val="00B9569D"/>
    <w:rsid w:val="00BF473C"/>
    <w:rsid w:val="00BF5A81"/>
    <w:rsid w:val="00C014BB"/>
    <w:rsid w:val="00C62B67"/>
    <w:rsid w:val="00C86F4E"/>
    <w:rsid w:val="00CB2712"/>
    <w:rsid w:val="00CD5E29"/>
    <w:rsid w:val="00D25C8E"/>
    <w:rsid w:val="00D35E92"/>
    <w:rsid w:val="00D4190C"/>
    <w:rsid w:val="00D51369"/>
    <w:rsid w:val="00D611FE"/>
    <w:rsid w:val="00D66811"/>
    <w:rsid w:val="00D906CA"/>
    <w:rsid w:val="00E12DAB"/>
    <w:rsid w:val="00E156BA"/>
    <w:rsid w:val="00E35DB2"/>
    <w:rsid w:val="00EB1088"/>
    <w:rsid w:val="00EB310D"/>
    <w:rsid w:val="00EE4599"/>
    <w:rsid w:val="00F07379"/>
    <w:rsid w:val="00F30102"/>
    <w:rsid w:val="00F30694"/>
    <w:rsid w:val="00F353FD"/>
    <w:rsid w:val="00F4343E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D1046"/>
  <w15:chartTrackingRefBased/>
  <w15:docId w15:val="{0E2DF20F-FF7B-47F0-8C63-80E7D75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118"/>
  </w:style>
  <w:style w:type="paragraph" w:styleId="Nadpis1">
    <w:name w:val="heading 1"/>
    <w:basedOn w:val="Normln"/>
    <w:next w:val="Normln"/>
    <w:link w:val="Nadpis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8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18"/>
    <w:rsid w:val="00C62B67"/>
  </w:style>
  <w:style w:type="character" w:styleId="Zstupntext">
    <w:name w:val="Placeholder Text"/>
    <w:basedOn w:val="Standardnpsmoodstavce"/>
    <w:uiPriority w:val="99"/>
    <w:semiHidden/>
    <w:rsid w:val="00CD5E29"/>
    <w:rPr>
      <w:color w:val="3A3A3A" w:themeColor="background2" w:themeShade="40"/>
    </w:rPr>
  </w:style>
  <w:style w:type="paragraph" w:styleId="Zhlav">
    <w:name w:val="header"/>
    <w:basedOn w:val="Normln"/>
    <w:link w:val="ZhlavChar"/>
    <w:unhideWhenUsed/>
    <w:rsid w:val="00EE45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E4599"/>
  </w:style>
  <w:style w:type="paragraph" w:customStyle="1" w:styleId="Adresaodeslatele">
    <w:name w:val="Adresa odesílatele"/>
    <w:basedOn w:val="Normln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Normln"/>
    <w:next w:val="Normln"/>
    <w:link w:val="DatumChar"/>
    <w:uiPriority w:val="2"/>
    <w:unhideWhenUsed/>
    <w:rsid w:val="00D25C8E"/>
    <w:pPr>
      <w:spacing w:before="1000" w:after="400"/>
    </w:pPr>
  </w:style>
  <w:style w:type="character" w:customStyle="1" w:styleId="DatumChar">
    <w:name w:val="Datum Char"/>
    <w:basedOn w:val="Standardnpsmoodstavce"/>
    <w:link w:val="Datum"/>
    <w:uiPriority w:val="2"/>
    <w:rsid w:val="00D25C8E"/>
  </w:style>
  <w:style w:type="paragraph" w:customStyle="1" w:styleId="Adresapjemce">
    <w:name w:val="Adresa příjemce"/>
    <w:basedOn w:val="Normln"/>
    <w:uiPriority w:val="3"/>
    <w:qFormat/>
    <w:rsid w:val="003D0FBD"/>
    <w:pPr>
      <w:spacing w:after="480"/>
      <w:contextualSpacing/>
    </w:pPr>
  </w:style>
  <w:style w:type="paragraph" w:styleId="Zvr">
    <w:name w:val="Closing"/>
    <w:basedOn w:val="Normln"/>
    <w:next w:val="Podpis"/>
    <w:link w:val="ZvrChar"/>
    <w:uiPriority w:val="5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5"/>
    <w:rsid w:val="00343FBB"/>
  </w:style>
  <w:style w:type="paragraph" w:styleId="Podpis">
    <w:name w:val="Signature"/>
    <w:basedOn w:val="Normln"/>
    <w:next w:val="Normln"/>
    <w:link w:val="PodpisChar"/>
    <w:uiPriority w:val="6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6"/>
    <w:rsid w:val="00343FBB"/>
  </w:style>
  <w:style w:type="paragraph" w:styleId="Textbubliny">
    <w:name w:val="Balloon Text"/>
    <w:basedOn w:val="Normln"/>
    <w:link w:val="Textbubliny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6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C2563"/>
  </w:style>
  <w:style w:type="paragraph" w:styleId="Textvbloku">
    <w:name w:val="Block Text"/>
    <w:basedOn w:val="Normln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C25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563"/>
  </w:style>
  <w:style w:type="paragraph" w:styleId="Zkladntext2">
    <w:name w:val="Body Text 2"/>
    <w:basedOn w:val="Normln"/>
    <w:link w:val="Zkladn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2563"/>
  </w:style>
  <w:style w:type="paragraph" w:styleId="Zkladntext3">
    <w:name w:val="Body Text 3"/>
    <w:basedOn w:val="Normln"/>
    <w:link w:val="Zkladn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C256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C256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C256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C256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C256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C2563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C256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C256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C256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C256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56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563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C256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C256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C2563"/>
  </w:style>
  <w:style w:type="character" w:styleId="Zdraznn">
    <w:name w:val="Emphasis"/>
    <w:basedOn w:val="Standardnpsmoodstavce"/>
    <w:uiPriority w:val="20"/>
    <w:semiHidden/>
    <w:unhideWhenUsed/>
    <w:qFormat/>
    <w:rsid w:val="002C256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C256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C256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C256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2563"/>
    <w:rPr>
      <w:szCs w:val="20"/>
    </w:rPr>
  </w:style>
  <w:style w:type="table" w:styleId="Svtltabulkasmkou1">
    <w:name w:val="Grid Table 1 Light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ulkasmkou3">
    <w:name w:val="Grid Table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2C2563"/>
  </w:style>
  <w:style w:type="paragraph" w:styleId="AdresaHTML">
    <w:name w:val="HTML Address"/>
    <w:basedOn w:val="Normln"/>
    <w:link w:val="Adresa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C256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C256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C256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256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C256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D5E29"/>
    <w:rPr>
      <w:color w:val="11698B" w:themeColor="accent4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D5E29"/>
    <w:rPr>
      <w:i/>
      <w:iCs/>
      <w:color w:val="11826C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C2563"/>
  </w:style>
  <w:style w:type="paragraph" w:styleId="Seznam">
    <w:name w:val="List"/>
    <w:basedOn w:val="Normln"/>
    <w:uiPriority w:val="99"/>
    <w:semiHidden/>
    <w:unhideWhenUsed/>
    <w:rsid w:val="002C256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C256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C256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C256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C2563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C256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C256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C256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ulkaseznamu2">
    <w:name w:val="List Table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ulkaseznamu3">
    <w:name w:val="List Table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C256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C256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C256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C2563"/>
  </w:style>
  <w:style w:type="character" w:styleId="slostrnky">
    <w:name w:val="page number"/>
    <w:basedOn w:val="Standardnpsmoodstavce"/>
    <w:uiPriority w:val="99"/>
    <w:semiHidden/>
    <w:unhideWhenUsed/>
    <w:rsid w:val="002C2563"/>
  </w:style>
  <w:style w:type="table" w:styleId="Prosttabulka1">
    <w:name w:val="Plain Table 1"/>
    <w:basedOn w:val="Normlntabulka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256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C2563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unhideWhenUsed/>
    <w:qFormat/>
    <w:rsid w:val="002C256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C256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C256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NzevChar">
    <w:name w:val="Název Char"/>
    <w:basedOn w:val="Standardnpsmoodstavce"/>
    <w:link w:val="Nzev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256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C256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C256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C256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C256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C256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C256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C256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C256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C2563"/>
    <w:pPr>
      <w:outlineLvl w:val="9"/>
    </w:pPr>
  </w:style>
  <w:style w:type="paragraph" w:styleId="Osloven">
    <w:name w:val="Salutation"/>
    <w:basedOn w:val="Normln"/>
    <w:next w:val="Normln"/>
    <w:link w:val="OslovenChar"/>
    <w:uiPriority w:val="4"/>
    <w:qFormat/>
    <w:rsid w:val="00156EF1"/>
  </w:style>
  <w:style w:type="character" w:customStyle="1" w:styleId="OslovenChar">
    <w:name w:val="Oslovení Char"/>
    <w:basedOn w:val="Standardnpsmoodstavce"/>
    <w:link w:val="Osloven"/>
    <w:uiPriority w:val="4"/>
    <w:rsid w:val="00156EF1"/>
  </w:style>
  <w:style w:type="character" w:styleId="Nevyeenzmnka">
    <w:name w:val="Unresolved Mention"/>
    <w:basedOn w:val="Standardnpsmoodstavce"/>
    <w:uiPriority w:val="99"/>
    <w:semiHidden/>
    <w:unhideWhenUsed/>
    <w:rsid w:val="00BF5A81"/>
    <w:rPr>
      <w:color w:val="605E5C"/>
      <w:shd w:val="clear" w:color="auto" w:fill="E1DFDD"/>
    </w:rPr>
  </w:style>
  <w:style w:type="paragraph" w:customStyle="1" w:styleId="Standard">
    <w:name w:val="Standard"/>
    <w:rsid w:val="00F866A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sny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e\Documents\AAHlavickovy%20papir_se%20znakem%20Dasn&#253;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AAHlavickovy papir_se znakem Dasný.dotx</Template>
  <TotalTime>1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keywords/>
  <cp:lastModifiedBy>Obec Dasný</cp:lastModifiedBy>
  <cp:revision>2</cp:revision>
  <cp:lastPrinted>2021-03-02T13:37:00Z</cp:lastPrinted>
  <dcterms:created xsi:type="dcterms:W3CDTF">2021-03-02T13:38:00Z</dcterms:created>
  <dcterms:modified xsi:type="dcterms:W3CDTF">2021-03-02T13:38:00Z</dcterms:modified>
  <cp:contentStatus>Obec Dasný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