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5227" w:type="pct"/>
        <w:tblInd w:w="-360" w:type="dxa"/>
        <w:tblBorders>
          <w:top w:val="none" w:sz="0" w:space="0" w:color="auto"/>
          <w:left w:val="none" w:sz="0" w:space="0" w:color="auto"/>
          <w:bottom w:val="double" w:sz="4" w:space="0" w:color="375922" w:themeColor="accent6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"/>
      </w:tblPr>
      <w:tblGrid>
        <w:gridCol w:w="1743"/>
        <w:gridCol w:w="378"/>
        <w:gridCol w:w="5715"/>
        <w:gridCol w:w="1213"/>
        <w:gridCol w:w="14"/>
      </w:tblGrid>
      <w:tr w:rsidR="00F30694" w:rsidRPr="003D0FBD" w14:paraId="6BF58128" w14:textId="77777777" w:rsidTr="003D3F16">
        <w:trPr>
          <w:trHeight w:val="1360"/>
          <w:tblHeader/>
        </w:trPr>
        <w:tc>
          <w:tcPr>
            <w:tcW w:w="1743" w:type="dxa"/>
            <w:shd w:val="clear" w:color="auto" w:fill="FFFFFF" w:themeFill="background1"/>
          </w:tcPr>
          <w:p w14:paraId="47996556" w14:textId="77777777" w:rsidR="004D0228" w:rsidRDefault="004D0228" w:rsidP="00D611FE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3583F788" wp14:editId="22BBE3D1">
                  <wp:extent cx="1104900" cy="1217877"/>
                  <wp:effectExtent l="0" t="0" r="0" b="1905"/>
                  <wp:docPr id="1" name="Obrázek 1" descr="D:\Privat\Dasný\_Podklady\Vybraný návrh_znaku_obec Dasny_-1_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ivat\Dasný\_Podklady\Vybraný návrh_znaku_obec Dasny_-1_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70" cy="127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  <w:shd w:val="clear" w:color="auto" w:fill="FFFFFF" w:themeFill="background1"/>
            <w:tcMar>
              <w:left w:w="360" w:type="dxa"/>
            </w:tcMar>
            <w:vAlign w:val="center"/>
          </w:tcPr>
          <w:p w14:paraId="62D17C9E" w14:textId="77777777" w:rsidR="004D0228" w:rsidRPr="00BF5A81" w:rsidRDefault="004D0228" w:rsidP="004D0228">
            <w:pPr>
              <w:pStyle w:val="Adresaodeslatele"/>
            </w:pP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14:paraId="19A69437" w14:textId="77777777" w:rsidR="00F866A4" w:rsidRPr="00703A9F" w:rsidRDefault="00F866A4" w:rsidP="00F866A4">
            <w:pPr>
              <w:widowControl w:val="0"/>
              <w:jc w:val="center"/>
              <w:rPr>
                <w:rFonts w:ascii="Rockvelt extra" w:hAnsi="Rockvelt extra"/>
                <w:b/>
                <w:i/>
                <w:snapToGrid w:val="0"/>
                <w:color w:val="0000FF"/>
                <w:sz w:val="24"/>
              </w:rPr>
            </w:pPr>
            <w:r w:rsidRPr="00703A9F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>O B E C N Í</w:t>
            </w:r>
            <w:r w:rsidR="0005012D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 xml:space="preserve">  </w:t>
            </w:r>
            <w:r w:rsidRPr="00703A9F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 xml:space="preserve"> Ú </w:t>
            </w:r>
            <w:r w:rsidRPr="00703A9F">
              <w:rPr>
                <w:rFonts w:ascii="Rockvelt extra" w:hAnsi="Rockvelt extra" w:cs="Calibri"/>
                <w:b/>
                <w:i/>
                <w:snapToGrid w:val="0"/>
                <w:color w:val="0000FF"/>
                <w:sz w:val="40"/>
              </w:rPr>
              <w:t>Ř A D</w:t>
            </w:r>
            <w:r w:rsidRPr="00703A9F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 xml:space="preserve">   </w:t>
            </w:r>
            <w:proofErr w:type="spellStart"/>
            <w:r w:rsidRPr="00703A9F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>D</w:t>
            </w:r>
            <w:proofErr w:type="spellEnd"/>
            <w:r w:rsidR="0005012D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 xml:space="preserve"> </w:t>
            </w:r>
            <w:r w:rsidRPr="00703A9F">
              <w:rPr>
                <w:rFonts w:ascii="Rockvelt extra" w:hAnsi="Rockvelt extra"/>
                <w:b/>
                <w:i/>
                <w:snapToGrid w:val="0"/>
                <w:color w:val="0000FF"/>
                <w:sz w:val="40"/>
              </w:rPr>
              <w:t>A S N Ý</w:t>
            </w:r>
          </w:p>
          <w:p w14:paraId="2690BB27" w14:textId="77777777" w:rsidR="00F866A4" w:rsidRDefault="00F866A4" w:rsidP="001E62E4">
            <w:pPr>
              <w:widowControl w:val="0"/>
              <w:jc w:val="center"/>
              <w:rPr>
                <w:b/>
                <w:i/>
                <w:snapToGrid w:val="0"/>
                <w:color w:val="000080"/>
              </w:rPr>
            </w:pPr>
            <w:r w:rsidRPr="00703A9F">
              <w:rPr>
                <w:b/>
                <w:i/>
                <w:snapToGrid w:val="0"/>
                <w:color w:val="000080"/>
              </w:rPr>
              <w:t>Dasný  17, 373 41 Hluboká nad Vltavou</w:t>
            </w:r>
          </w:p>
          <w:p w14:paraId="1968915A" w14:textId="77777777" w:rsidR="00F866A4" w:rsidRPr="00703A9F" w:rsidRDefault="00F866A4" w:rsidP="00F866A4">
            <w:pPr>
              <w:widowControl w:val="0"/>
              <w:jc w:val="center"/>
              <w:rPr>
                <w:b/>
                <w:i/>
                <w:snapToGrid w:val="0"/>
                <w:color w:val="000080"/>
              </w:rPr>
            </w:pPr>
            <w:r w:rsidRPr="00703A9F">
              <w:rPr>
                <w:b/>
                <w:i/>
                <w:snapToGrid w:val="0"/>
                <w:color w:val="000080"/>
              </w:rPr>
              <w:t>e-mail: ou@dasny.cz</w:t>
            </w:r>
          </w:p>
          <w:p w14:paraId="5B9CD66D" w14:textId="77777777" w:rsidR="00F866A4" w:rsidRDefault="00F866A4" w:rsidP="00F866A4">
            <w:pPr>
              <w:pStyle w:val="Standard"/>
              <w:jc w:val="center"/>
            </w:pPr>
            <w:r>
              <w:rPr>
                <w:sz w:val="18"/>
              </w:rPr>
              <w:t xml:space="preserve">Internet: </w:t>
            </w:r>
            <w:hyperlink r:id="rId11" w:history="1">
              <w:r>
                <w:rPr>
                  <w:rStyle w:val="Hypertextovodkaz"/>
                </w:rPr>
                <w:t>http://www.dasny.cz</w:t>
              </w:r>
            </w:hyperlink>
          </w:p>
          <w:p w14:paraId="2ADAFE4C" w14:textId="77777777" w:rsidR="00F866A4" w:rsidRDefault="00F866A4" w:rsidP="00F866A4">
            <w:pPr>
              <w:widowControl w:val="0"/>
              <w:jc w:val="center"/>
              <w:rPr>
                <w:b/>
                <w:i/>
                <w:snapToGrid w:val="0"/>
                <w:color w:val="000080"/>
                <w:sz w:val="24"/>
              </w:rPr>
            </w:pPr>
            <w:r>
              <w:rPr>
                <w:i/>
                <w:snapToGrid w:val="0"/>
                <w:color w:val="000080"/>
                <w:sz w:val="24"/>
              </w:rPr>
              <w:t>okres České Budějovice</w:t>
            </w:r>
          </w:p>
          <w:p w14:paraId="2E5A7643" w14:textId="77777777" w:rsidR="004D0228" w:rsidRPr="003D0FBD" w:rsidRDefault="004D0228" w:rsidP="00F6207E"/>
        </w:tc>
        <w:tc>
          <w:tcPr>
            <w:tcW w:w="1213" w:type="dxa"/>
            <w:shd w:val="clear" w:color="auto" w:fill="FFFFFF" w:themeFill="background1"/>
            <w:vAlign w:val="center"/>
          </w:tcPr>
          <w:p w14:paraId="5F77BB35" w14:textId="77777777" w:rsidR="004D0228" w:rsidRPr="003D0FBD" w:rsidRDefault="004D0228" w:rsidP="005A0C72">
            <w:pPr>
              <w:pStyle w:val="Adresaodeslatele"/>
            </w:pPr>
          </w:p>
        </w:tc>
        <w:tc>
          <w:tcPr>
            <w:tcW w:w="14" w:type="dxa"/>
            <w:shd w:val="clear" w:color="auto" w:fill="FFFFFF" w:themeFill="background1"/>
            <w:vAlign w:val="center"/>
          </w:tcPr>
          <w:p w14:paraId="0F55DC6A" w14:textId="77777777" w:rsidR="004D0228" w:rsidRPr="003D0FBD" w:rsidRDefault="004D0228" w:rsidP="00F6207E"/>
        </w:tc>
      </w:tr>
    </w:tbl>
    <w:p w14:paraId="4468D3A4" w14:textId="77777777" w:rsidR="003D3F16" w:rsidRDefault="003D3F16" w:rsidP="00F30694">
      <w:pPr>
        <w:pStyle w:val="Nzev"/>
        <w:jc w:val="both"/>
        <w:rPr>
          <w:noProof/>
          <w:sz w:val="18"/>
        </w:rPr>
      </w:pPr>
      <w:r w:rsidRPr="0075778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1F8060" wp14:editId="5C8CA63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60720" cy="0"/>
                <wp:effectExtent l="0" t="0" r="0" b="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26796" id="Přímá spojnic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2.4pt,.45pt" to="85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" o:allowincell="f">
                <w10:wrap anchorx="margin"/>
              </v:line>
            </w:pict>
          </mc:Fallback>
        </mc:AlternateContent>
      </w:r>
    </w:p>
    <w:p w14:paraId="048C1B04" w14:textId="14DF0B88" w:rsidR="003D3F16" w:rsidRPr="00DB35A4" w:rsidRDefault="00DB35A4" w:rsidP="00F30694">
      <w:pPr>
        <w:pStyle w:val="Nzev"/>
        <w:jc w:val="both"/>
        <w:rPr>
          <w:noProof/>
          <w:sz w:val="22"/>
          <w:szCs w:val="22"/>
        </w:rPr>
      </w:pP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DB35A4">
        <w:rPr>
          <w:noProof/>
          <w:sz w:val="22"/>
          <w:szCs w:val="22"/>
        </w:rPr>
        <w:t>V Dasným, 10.4. 2024</w:t>
      </w:r>
    </w:p>
    <w:p w14:paraId="4F6A7B38" w14:textId="6BF6D7D7" w:rsidR="00C014BB" w:rsidRDefault="00C014BB" w:rsidP="00C014BB">
      <w:pPr>
        <w:spacing w:line="240" w:lineRule="auto"/>
        <w:jc w:val="both"/>
        <w:rPr>
          <w:rFonts w:ascii="Times New Roman" w:hAnsi="Times New Roman"/>
        </w:rPr>
      </w:pPr>
    </w:p>
    <w:p w14:paraId="646CEA4E" w14:textId="77777777" w:rsidR="00DB35A4" w:rsidRDefault="00DB35A4" w:rsidP="00C014BB">
      <w:pPr>
        <w:spacing w:line="240" w:lineRule="auto"/>
        <w:jc w:val="both"/>
        <w:rPr>
          <w:rFonts w:ascii="Times New Roman" w:hAnsi="Times New Roman"/>
        </w:rPr>
      </w:pPr>
    </w:p>
    <w:p w14:paraId="77C348BD" w14:textId="196E2A37" w:rsidR="00656333" w:rsidRPr="00600396" w:rsidRDefault="00600396" w:rsidP="00C014BB">
      <w:pPr>
        <w:spacing w:line="240" w:lineRule="auto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600396">
        <w:rPr>
          <w:rFonts w:ascii="Times New Roman" w:hAnsi="Times New Roman"/>
          <w:b/>
          <w:bCs/>
          <w:sz w:val="32"/>
          <w:szCs w:val="32"/>
          <w:u w:val="single"/>
        </w:rPr>
        <w:t xml:space="preserve">Mobilní sběrný dvůr – oznámení  o přistavení kontejneru </w:t>
      </w:r>
    </w:p>
    <w:p w14:paraId="4976CFD2" w14:textId="6E0F83ED" w:rsidR="00656333" w:rsidRDefault="00656333" w:rsidP="00C014BB">
      <w:pPr>
        <w:spacing w:line="240" w:lineRule="auto"/>
        <w:jc w:val="both"/>
        <w:rPr>
          <w:rFonts w:ascii="Times New Roman" w:hAnsi="Times New Roman"/>
        </w:rPr>
      </w:pPr>
    </w:p>
    <w:p w14:paraId="73EF4BD1" w14:textId="77777777" w:rsidR="00DB35A4" w:rsidRDefault="00600396" w:rsidP="00600396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DB35A4">
        <w:rPr>
          <w:rFonts w:ascii="Times New Roman" w:hAnsi="Times New Roman"/>
          <w:sz w:val="36"/>
          <w:szCs w:val="36"/>
        </w:rPr>
        <w:t>Obec</w:t>
      </w:r>
      <w:r w:rsidR="00DB35A4">
        <w:rPr>
          <w:rFonts w:ascii="Times New Roman" w:hAnsi="Times New Roman"/>
          <w:sz w:val="36"/>
          <w:szCs w:val="36"/>
        </w:rPr>
        <w:t>ní</w:t>
      </w:r>
      <w:r w:rsidRPr="00DB35A4">
        <w:rPr>
          <w:rFonts w:ascii="Times New Roman" w:hAnsi="Times New Roman"/>
          <w:sz w:val="36"/>
          <w:szCs w:val="36"/>
        </w:rPr>
        <w:t xml:space="preserve"> </w:t>
      </w:r>
      <w:r w:rsidR="00DB35A4">
        <w:rPr>
          <w:rFonts w:ascii="Times New Roman" w:hAnsi="Times New Roman"/>
          <w:sz w:val="36"/>
          <w:szCs w:val="36"/>
        </w:rPr>
        <w:t xml:space="preserve">úřad </w:t>
      </w:r>
      <w:r w:rsidRPr="00DB35A4">
        <w:rPr>
          <w:rFonts w:ascii="Times New Roman" w:hAnsi="Times New Roman"/>
          <w:sz w:val="36"/>
          <w:szCs w:val="36"/>
        </w:rPr>
        <w:t xml:space="preserve">Dasný oznamuje, že </w:t>
      </w:r>
      <w:r w:rsidR="00DB35A4" w:rsidRPr="00DB35A4">
        <w:rPr>
          <w:rFonts w:ascii="Times New Roman" w:hAnsi="Times New Roman"/>
          <w:b/>
          <w:bCs/>
          <w:sz w:val="36"/>
          <w:szCs w:val="36"/>
        </w:rPr>
        <w:t xml:space="preserve">v sobotu 18.5. </w:t>
      </w:r>
      <w:r w:rsidRPr="00DB35A4">
        <w:rPr>
          <w:rFonts w:ascii="Times New Roman" w:hAnsi="Times New Roman"/>
          <w:b/>
          <w:bCs/>
          <w:sz w:val="36"/>
          <w:szCs w:val="36"/>
        </w:rPr>
        <w:t>202</w:t>
      </w:r>
      <w:r w:rsidR="00DB35A4" w:rsidRPr="00DB35A4">
        <w:rPr>
          <w:rFonts w:ascii="Times New Roman" w:hAnsi="Times New Roman"/>
          <w:b/>
          <w:bCs/>
          <w:sz w:val="36"/>
          <w:szCs w:val="36"/>
        </w:rPr>
        <w:t>4</w:t>
      </w:r>
      <w:r w:rsidR="00DB35A4" w:rsidRPr="00DB35A4">
        <w:rPr>
          <w:rFonts w:ascii="Times New Roman" w:hAnsi="Times New Roman"/>
          <w:sz w:val="36"/>
          <w:szCs w:val="36"/>
        </w:rPr>
        <w:t xml:space="preserve">  </w:t>
      </w:r>
      <w:r w:rsidRPr="00DB35A4">
        <w:rPr>
          <w:rFonts w:ascii="Times New Roman" w:hAnsi="Times New Roman"/>
          <w:sz w:val="36"/>
          <w:szCs w:val="36"/>
        </w:rPr>
        <w:t xml:space="preserve"> bude </w:t>
      </w:r>
    </w:p>
    <w:p w14:paraId="277FB092" w14:textId="11C5FFB4" w:rsidR="00DB35A4" w:rsidRPr="00DB35A4" w:rsidRDefault="00600396" w:rsidP="00600396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DB35A4">
        <w:rPr>
          <w:rFonts w:ascii="Times New Roman" w:hAnsi="Times New Roman"/>
          <w:sz w:val="36"/>
          <w:szCs w:val="36"/>
        </w:rPr>
        <w:t xml:space="preserve">na návsi v době od </w:t>
      </w:r>
      <w:r w:rsidRPr="00DB35A4">
        <w:rPr>
          <w:rFonts w:ascii="Times New Roman" w:hAnsi="Times New Roman"/>
          <w:sz w:val="36"/>
          <w:szCs w:val="36"/>
          <w:u w:val="single"/>
        </w:rPr>
        <w:t>12.30 do 15.00 hod</w:t>
      </w:r>
      <w:r w:rsidR="00DB35A4" w:rsidRPr="00DB35A4">
        <w:rPr>
          <w:rFonts w:ascii="Times New Roman" w:hAnsi="Times New Roman"/>
          <w:sz w:val="36"/>
          <w:szCs w:val="36"/>
          <w:u w:val="single"/>
        </w:rPr>
        <w:t>in</w:t>
      </w:r>
      <w:r w:rsidR="00DB35A4">
        <w:rPr>
          <w:rFonts w:ascii="Times New Roman" w:hAnsi="Times New Roman"/>
          <w:sz w:val="36"/>
          <w:szCs w:val="36"/>
          <w:u w:val="single"/>
        </w:rPr>
        <w:t xml:space="preserve">  přistaven</w:t>
      </w:r>
    </w:p>
    <w:p w14:paraId="7B76BFAC" w14:textId="77777777" w:rsidR="00DB35A4" w:rsidRPr="00DB35A4" w:rsidRDefault="00DB35A4" w:rsidP="00600396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14:paraId="677400FC" w14:textId="35CCA406" w:rsidR="00656333" w:rsidRPr="00DB35A4" w:rsidRDefault="00600396" w:rsidP="00DB35A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B35A4">
        <w:rPr>
          <w:rFonts w:ascii="Times New Roman" w:hAnsi="Times New Roman"/>
          <w:b/>
          <w:bCs/>
          <w:sz w:val="36"/>
          <w:szCs w:val="36"/>
        </w:rPr>
        <w:t>mobilní sběrný dvůr.</w:t>
      </w:r>
    </w:p>
    <w:p w14:paraId="28AD0E07" w14:textId="77777777" w:rsidR="0005012D" w:rsidRDefault="0005012D" w:rsidP="00DB35A4">
      <w:pPr>
        <w:jc w:val="center"/>
      </w:pPr>
    </w:p>
    <w:p w14:paraId="2165D119" w14:textId="77777777" w:rsidR="003D3F16" w:rsidRDefault="003D3F16" w:rsidP="0005012D"/>
    <w:p w14:paraId="5A137C1B" w14:textId="77777777" w:rsidR="003D3F16" w:rsidRDefault="003D3F16" w:rsidP="0005012D"/>
    <w:p w14:paraId="1213BF7F" w14:textId="7A407977" w:rsidR="00F30694" w:rsidRDefault="00F30694" w:rsidP="00DB35A4">
      <w:pPr>
        <w:spacing w:line="240" w:lineRule="auto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>Ing. Ludmila Kahounová</w:t>
      </w:r>
      <w:r w:rsidR="00DB35A4">
        <w:rPr>
          <w:rFonts w:eastAsiaTheme="minorEastAsia"/>
          <w:noProof/>
          <w:sz w:val="24"/>
          <w:szCs w:val="24"/>
          <w:lang w:eastAsia="cs-CZ"/>
        </w:rPr>
        <w:t>, v.r.</w:t>
      </w:r>
    </w:p>
    <w:p w14:paraId="1AA62EA6" w14:textId="77777777" w:rsidR="00F30694" w:rsidRDefault="00F30694" w:rsidP="00F30694">
      <w:pPr>
        <w:spacing w:line="240" w:lineRule="auto"/>
        <w:rPr>
          <w:rFonts w:eastAsiaTheme="minorEastAsia"/>
          <w:noProof/>
          <w:sz w:val="24"/>
          <w:szCs w:val="24"/>
          <w:lang w:eastAsia="cs-CZ"/>
        </w:rPr>
      </w:pPr>
      <w:r>
        <w:rPr>
          <w:rFonts w:eastAsiaTheme="minorEastAsia"/>
          <w:noProof/>
          <w:sz w:val="24"/>
          <w:szCs w:val="24"/>
          <w:lang w:eastAsia="cs-CZ"/>
        </w:rPr>
        <w:t>Starostka obce</w:t>
      </w:r>
    </w:p>
    <w:p w14:paraId="74586307" w14:textId="77777777" w:rsidR="0005012D" w:rsidRDefault="0005012D" w:rsidP="0005012D"/>
    <w:p w14:paraId="7DDC03BE" w14:textId="77777777" w:rsidR="0005012D" w:rsidRDefault="0005012D" w:rsidP="0005012D"/>
    <w:p w14:paraId="7C888821" w14:textId="77777777" w:rsidR="0005012D" w:rsidRDefault="0005012D" w:rsidP="0005012D"/>
    <w:p w14:paraId="1CDB60C9" w14:textId="77777777" w:rsidR="0005012D" w:rsidRDefault="0005012D" w:rsidP="0005012D"/>
    <w:p w14:paraId="271CD02B" w14:textId="77777777" w:rsidR="0005012D" w:rsidRDefault="0005012D" w:rsidP="0005012D"/>
    <w:p w14:paraId="176AD099" w14:textId="77777777" w:rsidR="0005012D" w:rsidRDefault="0005012D" w:rsidP="0005012D"/>
    <w:p w14:paraId="77D1424A" w14:textId="77777777" w:rsidR="0005012D" w:rsidRDefault="0005012D" w:rsidP="0005012D">
      <w:pPr>
        <w:rPr>
          <w:rFonts w:eastAsiaTheme="minorEastAsia"/>
          <w:noProof/>
          <w:lang w:eastAsia="cs-CZ"/>
        </w:rPr>
      </w:pPr>
    </w:p>
    <w:p w14:paraId="31E90061" w14:textId="77777777" w:rsidR="0005012D" w:rsidRPr="0005012D" w:rsidRDefault="0005012D" w:rsidP="0005012D"/>
    <w:p w14:paraId="52C04781" w14:textId="77777777" w:rsidR="002F55ED" w:rsidRPr="0005012D" w:rsidRDefault="002F55ED"/>
    <w:sectPr w:rsidR="002F55ED" w:rsidRPr="0005012D" w:rsidSect="004755ED">
      <w:footerReference w:type="default" r:id="rId12"/>
      <w:footerReference w:type="first" r:id="rId13"/>
      <w:pgSz w:w="11906" w:h="16838" w:code="9"/>
      <w:pgMar w:top="1009" w:right="1440" w:bottom="851" w:left="1797" w:header="862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28D9" w14:textId="77777777" w:rsidR="004755ED" w:rsidRDefault="004755ED">
      <w:pPr>
        <w:spacing w:after="0" w:line="240" w:lineRule="auto"/>
      </w:pPr>
      <w:r>
        <w:separator/>
      </w:r>
    </w:p>
  </w:endnote>
  <w:endnote w:type="continuationSeparator" w:id="0">
    <w:p w14:paraId="4259DB9C" w14:textId="77777777" w:rsidR="004755ED" w:rsidRDefault="0047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ckvelt extr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zápatí"/>
    </w:tblPr>
    <w:tblGrid>
      <w:gridCol w:w="346"/>
      <w:gridCol w:w="7309"/>
      <w:gridCol w:w="195"/>
      <w:gridCol w:w="195"/>
      <w:gridCol w:w="971"/>
    </w:tblGrid>
    <w:tr w:rsidR="00CB2712" w14:paraId="3A2D63A4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539FF39E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3A51E3D1" w14:textId="77777777" w:rsidR="00CB2712" w:rsidRDefault="00AE267E" w:rsidP="00CB2712"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 \* MERGEFORMAT </w:instrText>
          </w:r>
          <w:r>
            <w:rPr>
              <w:lang w:bidi="cs-CZ"/>
            </w:rPr>
            <w:fldChar w:fldCharType="separate"/>
          </w:r>
          <w:r w:rsidR="00C86F4E">
            <w:rPr>
              <w:noProof/>
              <w:lang w:bidi="cs-CZ"/>
            </w:rPr>
            <w:t>0</w:t>
          </w:r>
          <w:r>
            <w:rPr>
              <w:noProof/>
              <w:lang w:bidi="cs-CZ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729DA695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250CA448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71072543" w14:textId="77777777" w:rsidR="00CB2712" w:rsidRDefault="00CB2712" w:rsidP="00CB2712"/>
      </w:tc>
    </w:tr>
  </w:tbl>
  <w:p w14:paraId="7A545E6B" w14:textId="77777777" w:rsidR="00CB2712" w:rsidRDefault="00CB2712" w:rsidP="00CB27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4CC8" w14:textId="77777777" w:rsidR="005A0C72" w:rsidRDefault="005A0C72">
    <w:pPr>
      <w:pStyle w:val="Zpat"/>
    </w:pPr>
    <w:r>
      <w:ptab w:relativeTo="margin" w:alignment="center" w:leader="none"/>
    </w:r>
  </w:p>
  <w:tbl>
    <w:tblPr>
      <w:tblStyle w:val="Mkatabulky"/>
      <w:tblW w:w="9082" w:type="dxa"/>
      <w:tblInd w:w="-374" w:type="dxa"/>
      <w:tblBorders>
        <w:top w:val="double" w:sz="4" w:space="0" w:color="0B5748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1"/>
      <w:gridCol w:w="2885"/>
      <w:gridCol w:w="2886"/>
    </w:tblGrid>
    <w:tr w:rsidR="005A0C72" w14:paraId="36046914" w14:textId="77777777" w:rsidTr="002D1798">
      <w:tc>
        <w:tcPr>
          <w:tcW w:w="3311" w:type="dxa"/>
        </w:tcPr>
        <w:p w14:paraId="68A47935" w14:textId="77777777" w:rsidR="005A0C72" w:rsidRDefault="005A0C72">
          <w:pPr>
            <w:pStyle w:val="Zpat"/>
          </w:pPr>
        </w:p>
      </w:tc>
      <w:tc>
        <w:tcPr>
          <w:tcW w:w="2885" w:type="dxa"/>
        </w:tcPr>
        <w:p w14:paraId="08CADD52" w14:textId="77777777" w:rsidR="005A0C72" w:rsidRDefault="005A0C72">
          <w:pPr>
            <w:pStyle w:val="Zpat"/>
          </w:pPr>
        </w:p>
      </w:tc>
      <w:tc>
        <w:tcPr>
          <w:tcW w:w="2886" w:type="dxa"/>
        </w:tcPr>
        <w:p w14:paraId="699937F4" w14:textId="77777777" w:rsidR="005A0C72" w:rsidRDefault="005A0C72">
          <w:pPr>
            <w:pStyle w:val="Zpat"/>
          </w:pPr>
        </w:p>
      </w:tc>
    </w:tr>
    <w:tr w:rsidR="005A0C72" w14:paraId="31C806D4" w14:textId="77777777" w:rsidTr="002D1798">
      <w:tc>
        <w:tcPr>
          <w:tcW w:w="3311" w:type="dxa"/>
        </w:tcPr>
        <w:p w14:paraId="623FEB25" w14:textId="77777777" w:rsidR="005A0C72" w:rsidRDefault="005A0C72">
          <w:pPr>
            <w:pStyle w:val="Zpat"/>
          </w:pPr>
        </w:p>
      </w:tc>
      <w:tc>
        <w:tcPr>
          <w:tcW w:w="2885" w:type="dxa"/>
        </w:tcPr>
        <w:p w14:paraId="492CE433" w14:textId="77777777" w:rsidR="005A0C72" w:rsidRDefault="005A0C72">
          <w:pPr>
            <w:pStyle w:val="Zpat"/>
          </w:pPr>
        </w:p>
      </w:tc>
      <w:tc>
        <w:tcPr>
          <w:tcW w:w="2886" w:type="dxa"/>
        </w:tcPr>
        <w:p w14:paraId="5A3B58BC" w14:textId="77777777" w:rsidR="005A0C72" w:rsidRDefault="005A0C72">
          <w:pPr>
            <w:pStyle w:val="Zpat"/>
          </w:pPr>
        </w:p>
      </w:tc>
    </w:tr>
  </w:tbl>
  <w:p w14:paraId="61BAC762" w14:textId="77777777" w:rsidR="005A0C72" w:rsidRDefault="002D1798">
    <w:pPr>
      <w:pStyle w:val="Zpat"/>
    </w:pPr>
    <w:r>
      <w:t>IČ: 00581224                                       pevná linka: 387965014                mobil: +420724188836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1BC8" w14:textId="77777777" w:rsidR="004755ED" w:rsidRDefault="004755ED">
      <w:pPr>
        <w:spacing w:after="0" w:line="240" w:lineRule="auto"/>
      </w:pPr>
      <w:r>
        <w:separator/>
      </w:r>
    </w:p>
  </w:footnote>
  <w:footnote w:type="continuationSeparator" w:id="0">
    <w:p w14:paraId="0662B83C" w14:textId="77777777" w:rsidR="004755ED" w:rsidRDefault="0047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2720718">
    <w:abstractNumId w:val="9"/>
  </w:num>
  <w:num w:numId="2" w16cid:durableId="2088988651">
    <w:abstractNumId w:val="7"/>
  </w:num>
  <w:num w:numId="3" w16cid:durableId="898440808">
    <w:abstractNumId w:val="6"/>
  </w:num>
  <w:num w:numId="4" w16cid:durableId="1785031692">
    <w:abstractNumId w:val="5"/>
  </w:num>
  <w:num w:numId="5" w16cid:durableId="65156785">
    <w:abstractNumId w:val="4"/>
  </w:num>
  <w:num w:numId="6" w16cid:durableId="601844273">
    <w:abstractNumId w:val="8"/>
  </w:num>
  <w:num w:numId="7" w16cid:durableId="1001465584">
    <w:abstractNumId w:val="3"/>
  </w:num>
  <w:num w:numId="8" w16cid:durableId="968125289">
    <w:abstractNumId w:val="2"/>
  </w:num>
  <w:num w:numId="9" w16cid:durableId="361438674">
    <w:abstractNumId w:val="1"/>
  </w:num>
  <w:num w:numId="10" w16cid:durableId="146508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A4"/>
    <w:rsid w:val="00000A9D"/>
    <w:rsid w:val="0005012D"/>
    <w:rsid w:val="0006111C"/>
    <w:rsid w:val="000E32EC"/>
    <w:rsid w:val="00136778"/>
    <w:rsid w:val="00156EF1"/>
    <w:rsid w:val="001662C9"/>
    <w:rsid w:val="001744CE"/>
    <w:rsid w:val="001E62E4"/>
    <w:rsid w:val="001E738F"/>
    <w:rsid w:val="002108FE"/>
    <w:rsid w:val="002229ED"/>
    <w:rsid w:val="0024052A"/>
    <w:rsid w:val="002C2563"/>
    <w:rsid w:val="002D1798"/>
    <w:rsid w:val="002E52C2"/>
    <w:rsid w:val="002F55ED"/>
    <w:rsid w:val="00300281"/>
    <w:rsid w:val="003157DB"/>
    <w:rsid w:val="003400B4"/>
    <w:rsid w:val="00343FBB"/>
    <w:rsid w:val="00362814"/>
    <w:rsid w:val="0037096C"/>
    <w:rsid w:val="003D0FBD"/>
    <w:rsid w:val="003D3F16"/>
    <w:rsid w:val="003E397E"/>
    <w:rsid w:val="00401E15"/>
    <w:rsid w:val="0044598C"/>
    <w:rsid w:val="004755ED"/>
    <w:rsid w:val="00480808"/>
    <w:rsid w:val="004B5284"/>
    <w:rsid w:val="004B7EF4"/>
    <w:rsid w:val="004D0228"/>
    <w:rsid w:val="004E168E"/>
    <w:rsid w:val="00565E2F"/>
    <w:rsid w:val="005A0C72"/>
    <w:rsid w:val="005E5E2B"/>
    <w:rsid w:val="00600396"/>
    <w:rsid w:val="006479A2"/>
    <w:rsid w:val="006515E8"/>
    <w:rsid w:val="00656333"/>
    <w:rsid w:val="006F1118"/>
    <w:rsid w:val="00741FDE"/>
    <w:rsid w:val="00764760"/>
    <w:rsid w:val="00775B3A"/>
    <w:rsid w:val="00811E83"/>
    <w:rsid w:val="008347EF"/>
    <w:rsid w:val="00855C93"/>
    <w:rsid w:val="00861684"/>
    <w:rsid w:val="008C5940"/>
    <w:rsid w:val="00946252"/>
    <w:rsid w:val="00962B95"/>
    <w:rsid w:val="00963C35"/>
    <w:rsid w:val="0098300D"/>
    <w:rsid w:val="009E37DE"/>
    <w:rsid w:val="009F0B81"/>
    <w:rsid w:val="00A36F67"/>
    <w:rsid w:val="00A4747A"/>
    <w:rsid w:val="00AB1341"/>
    <w:rsid w:val="00AE267E"/>
    <w:rsid w:val="00B8163C"/>
    <w:rsid w:val="00B9569D"/>
    <w:rsid w:val="00BF473C"/>
    <w:rsid w:val="00BF5A81"/>
    <w:rsid w:val="00C014BB"/>
    <w:rsid w:val="00C23DC5"/>
    <w:rsid w:val="00C527EA"/>
    <w:rsid w:val="00C62B67"/>
    <w:rsid w:val="00C86F4E"/>
    <w:rsid w:val="00CB2712"/>
    <w:rsid w:val="00CD5E29"/>
    <w:rsid w:val="00D25C8E"/>
    <w:rsid w:val="00D35E92"/>
    <w:rsid w:val="00D4190C"/>
    <w:rsid w:val="00D611FE"/>
    <w:rsid w:val="00D66811"/>
    <w:rsid w:val="00D906CA"/>
    <w:rsid w:val="00DB35A4"/>
    <w:rsid w:val="00DB4977"/>
    <w:rsid w:val="00E12DAB"/>
    <w:rsid w:val="00E156BA"/>
    <w:rsid w:val="00E35DB2"/>
    <w:rsid w:val="00EB1088"/>
    <w:rsid w:val="00EB310D"/>
    <w:rsid w:val="00EE4599"/>
    <w:rsid w:val="00F019E2"/>
    <w:rsid w:val="00F07379"/>
    <w:rsid w:val="00F30102"/>
    <w:rsid w:val="00F30694"/>
    <w:rsid w:val="00F353FD"/>
    <w:rsid w:val="00F4343E"/>
    <w:rsid w:val="00F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51D1"/>
  <w15:chartTrackingRefBased/>
  <w15:docId w15:val="{0E2DF20F-FF7B-47F0-8C63-80E7D75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118"/>
  </w:style>
  <w:style w:type="paragraph" w:styleId="Nadpis1">
    <w:name w:val="heading 1"/>
    <w:basedOn w:val="Normln"/>
    <w:next w:val="Normln"/>
    <w:link w:val="Nadpis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8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18"/>
    <w:rsid w:val="00C62B67"/>
  </w:style>
  <w:style w:type="character" w:styleId="Zstupntext">
    <w:name w:val="Placeholder Text"/>
    <w:basedOn w:val="Standardnpsmoodstavce"/>
    <w:uiPriority w:val="99"/>
    <w:semiHidden/>
    <w:rsid w:val="00CD5E29"/>
    <w:rPr>
      <w:color w:val="3A3A3A" w:themeColor="background2" w:themeShade="40"/>
    </w:rPr>
  </w:style>
  <w:style w:type="paragraph" w:styleId="Zhlav">
    <w:name w:val="header"/>
    <w:basedOn w:val="Normln"/>
    <w:link w:val="ZhlavChar"/>
    <w:unhideWhenUsed/>
    <w:rsid w:val="00EE45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E4599"/>
  </w:style>
  <w:style w:type="paragraph" w:customStyle="1" w:styleId="Adresaodeslatele">
    <w:name w:val="Adresa odesílatele"/>
    <w:basedOn w:val="Normln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Normln"/>
    <w:next w:val="Normln"/>
    <w:link w:val="DatumChar"/>
    <w:uiPriority w:val="2"/>
    <w:unhideWhenUsed/>
    <w:rsid w:val="00D25C8E"/>
    <w:pPr>
      <w:spacing w:before="1000" w:after="400"/>
    </w:pPr>
  </w:style>
  <w:style w:type="character" w:customStyle="1" w:styleId="DatumChar">
    <w:name w:val="Datum Char"/>
    <w:basedOn w:val="Standardnpsmoodstavce"/>
    <w:link w:val="Datum"/>
    <w:uiPriority w:val="2"/>
    <w:rsid w:val="00D25C8E"/>
  </w:style>
  <w:style w:type="paragraph" w:customStyle="1" w:styleId="Adresapjemce">
    <w:name w:val="Adresa příjemce"/>
    <w:basedOn w:val="Normln"/>
    <w:uiPriority w:val="3"/>
    <w:qFormat/>
    <w:rsid w:val="003D0FBD"/>
    <w:pPr>
      <w:spacing w:after="480"/>
      <w:contextualSpacing/>
    </w:pPr>
  </w:style>
  <w:style w:type="paragraph" w:styleId="Zvr">
    <w:name w:val="Closing"/>
    <w:basedOn w:val="Normln"/>
    <w:next w:val="Podpis"/>
    <w:link w:val="ZvrChar"/>
    <w:uiPriority w:val="5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5"/>
    <w:rsid w:val="00343FBB"/>
  </w:style>
  <w:style w:type="paragraph" w:styleId="Podpis">
    <w:name w:val="Signature"/>
    <w:basedOn w:val="Normln"/>
    <w:next w:val="Normln"/>
    <w:link w:val="PodpisChar"/>
    <w:uiPriority w:val="6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6"/>
    <w:rsid w:val="00343FBB"/>
  </w:style>
  <w:style w:type="paragraph" w:styleId="Textbubliny">
    <w:name w:val="Balloon Text"/>
    <w:basedOn w:val="Normln"/>
    <w:link w:val="Textbubliny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63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C2563"/>
  </w:style>
  <w:style w:type="paragraph" w:styleId="Textvbloku">
    <w:name w:val="Block Text"/>
    <w:basedOn w:val="Normln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C25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563"/>
  </w:style>
  <w:style w:type="paragraph" w:styleId="Zkladntext2">
    <w:name w:val="Body Text 2"/>
    <w:basedOn w:val="Normln"/>
    <w:link w:val="Zkladn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2563"/>
  </w:style>
  <w:style w:type="paragraph" w:styleId="Zkladntext3">
    <w:name w:val="Body Text 3"/>
    <w:basedOn w:val="Normln"/>
    <w:link w:val="Zkladn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C256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C2563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C256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C256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C256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C2563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C256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C256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C2563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C256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563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563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C256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C256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C2563"/>
  </w:style>
  <w:style w:type="character" w:styleId="Zdraznn">
    <w:name w:val="Emphasis"/>
    <w:basedOn w:val="Standardnpsmoodstavce"/>
    <w:uiPriority w:val="20"/>
    <w:semiHidden/>
    <w:unhideWhenUsed/>
    <w:qFormat/>
    <w:rsid w:val="002C256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C256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C256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C256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2563"/>
    <w:rPr>
      <w:szCs w:val="20"/>
    </w:rPr>
  </w:style>
  <w:style w:type="table" w:styleId="Svtltabulkasmkou1">
    <w:name w:val="Grid Table 1 Light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ulkasmkou3">
    <w:name w:val="Grid Table 3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2C2563"/>
  </w:style>
  <w:style w:type="paragraph" w:styleId="AdresaHTML">
    <w:name w:val="HTML Address"/>
    <w:basedOn w:val="Normln"/>
    <w:link w:val="Adresa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C256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C256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C256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256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C256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D5E29"/>
    <w:rPr>
      <w:color w:val="11698B" w:themeColor="accent4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D5E29"/>
    <w:rPr>
      <w:i/>
      <w:iCs/>
      <w:color w:val="11826C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C2563"/>
  </w:style>
  <w:style w:type="paragraph" w:styleId="Seznam">
    <w:name w:val="List"/>
    <w:basedOn w:val="Normln"/>
    <w:uiPriority w:val="99"/>
    <w:semiHidden/>
    <w:unhideWhenUsed/>
    <w:rsid w:val="002C256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C256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C256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C256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C2563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C256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C256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C256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ulkaseznamu2">
    <w:name w:val="List Table 2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ulkaseznamu3">
    <w:name w:val="List Table 3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C256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C256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C256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C2563"/>
  </w:style>
  <w:style w:type="character" w:styleId="slostrnky">
    <w:name w:val="page number"/>
    <w:basedOn w:val="Standardnpsmoodstavce"/>
    <w:uiPriority w:val="99"/>
    <w:semiHidden/>
    <w:unhideWhenUsed/>
    <w:rsid w:val="002C2563"/>
  </w:style>
  <w:style w:type="table" w:styleId="Prosttabulka1">
    <w:name w:val="Plain Table 1"/>
    <w:basedOn w:val="Normlntabulka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2563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C2563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unhideWhenUsed/>
    <w:qFormat/>
    <w:rsid w:val="002C2563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C256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C2563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NzevChar">
    <w:name w:val="Název Char"/>
    <w:basedOn w:val="Standardnpsmoodstavce"/>
    <w:link w:val="Nzev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256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C256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C256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C256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C256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C256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C256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C256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C256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C2563"/>
    <w:pPr>
      <w:outlineLvl w:val="9"/>
    </w:pPr>
  </w:style>
  <w:style w:type="paragraph" w:styleId="Osloven">
    <w:name w:val="Salutation"/>
    <w:basedOn w:val="Normln"/>
    <w:next w:val="Normln"/>
    <w:link w:val="OslovenChar"/>
    <w:uiPriority w:val="4"/>
    <w:qFormat/>
    <w:rsid w:val="00156EF1"/>
  </w:style>
  <w:style w:type="character" w:customStyle="1" w:styleId="OslovenChar">
    <w:name w:val="Oslovení Char"/>
    <w:basedOn w:val="Standardnpsmoodstavce"/>
    <w:link w:val="Osloven"/>
    <w:uiPriority w:val="4"/>
    <w:rsid w:val="00156EF1"/>
  </w:style>
  <w:style w:type="character" w:styleId="Nevyeenzmnka">
    <w:name w:val="Unresolved Mention"/>
    <w:basedOn w:val="Standardnpsmoodstavce"/>
    <w:uiPriority w:val="99"/>
    <w:semiHidden/>
    <w:unhideWhenUsed/>
    <w:rsid w:val="00BF5A81"/>
    <w:rPr>
      <w:color w:val="605E5C"/>
      <w:shd w:val="clear" w:color="auto" w:fill="E1DFDD"/>
    </w:rPr>
  </w:style>
  <w:style w:type="paragraph" w:customStyle="1" w:styleId="Standard">
    <w:name w:val="Standard"/>
    <w:rsid w:val="00F866A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sny.c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e\Documents\AAHlavickovy%20papir_se%20znakem%20Dasn&#253;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AAHlavickovy papir_se znakem Dasný.dotx</Template>
  <TotalTime>7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keywords/>
  <cp:lastModifiedBy>Obec Dasný</cp:lastModifiedBy>
  <cp:revision>3</cp:revision>
  <cp:lastPrinted>2021-11-08T13:07:00Z</cp:lastPrinted>
  <dcterms:created xsi:type="dcterms:W3CDTF">2024-04-10T09:09:00Z</dcterms:created>
  <dcterms:modified xsi:type="dcterms:W3CDTF">2024-04-10T09:14:00Z</dcterms:modified>
  <cp:contentStatus>Obec Dasný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